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pPr w:leftFromText="180" w:rightFromText="180" w:vertAnchor="text" w:horzAnchor="margin" w:tblpY="-337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66"/>
        <w:gridCol w:w="4330"/>
      </w:tblGrid>
      <w:tr w:rsidR="003F24B9" w:rsidRPr="001865B3" w:rsidTr="008B72E1">
        <w:trPr>
          <w:trHeight w:val="1704"/>
        </w:trPr>
        <w:tc>
          <w:tcPr>
            <w:tcW w:w="4623" w:type="dxa"/>
          </w:tcPr>
          <w:p w:rsidR="003F24B9" w:rsidRPr="007E5734" w:rsidRDefault="003F24B9" w:rsidP="008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3F24B9" w:rsidRPr="007E5734" w:rsidRDefault="003F24B9" w:rsidP="008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</w:t>
            </w:r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тай</w:t>
            </w:r>
          </w:p>
          <w:p w:rsidR="003F24B9" w:rsidRPr="007E5734" w:rsidRDefault="003F24B9" w:rsidP="008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</w:p>
          <w:p w:rsidR="003F24B9" w:rsidRPr="007E5734" w:rsidRDefault="003F24B9" w:rsidP="008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Каракольское</w:t>
            </w:r>
            <w:proofErr w:type="spellEnd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3F24B9" w:rsidRDefault="003F24B9" w:rsidP="008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3F24B9" w:rsidRPr="00AE3579" w:rsidRDefault="003F24B9" w:rsidP="008B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79">
              <w:rPr>
                <w:rFonts w:ascii="Times New Roman" w:hAnsi="Times New Roman" w:cs="Times New Roman"/>
                <w:sz w:val="20"/>
                <w:szCs w:val="20"/>
              </w:rPr>
              <w:t>649431, с. Каракол</w:t>
            </w:r>
          </w:p>
          <w:p w:rsidR="003F24B9" w:rsidRPr="00AE3579" w:rsidRDefault="003F24B9" w:rsidP="008B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7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AE3579">
              <w:rPr>
                <w:rFonts w:ascii="Times New Roman" w:hAnsi="Times New Roman" w:cs="Times New Roman"/>
                <w:sz w:val="20"/>
                <w:szCs w:val="20"/>
              </w:rPr>
              <w:t>Чорос-Гуркина</w:t>
            </w:r>
            <w:proofErr w:type="spellEnd"/>
            <w:r w:rsidRPr="00AE3579">
              <w:rPr>
                <w:rFonts w:ascii="Times New Roman" w:hAnsi="Times New Roman" w:cs="Times New Roman"/>
                <w:sz w:val="20"/>
                <w:szCs w:val="20"/>
              </w:rPr>
              <w:t xml:space="preserve"> д. 41</w:t>
            </w:r>
          </w:p>
          <w:p w:rsidR="003F24B9" w:rsidRPr="00624527" w:rsidRDefault="003F24B9" w:rsidP="008B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79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624527">
              <w:rPr>
                <w:rFonts w:ascii="Times New Roman" w:hAnsi="Times New Roman" w:cs="Times New Roman"/>
                <w:sz w:val="20"/>
                <w:szCs w:val="20"/>
              </w:rPr>
              <w:t>. 8(38845)26324</w:t>
            </w:r>
          </w:p>
          <w:p w:rsidR="003F24B9" w:rsidRPr="00AE3579" w:rsidRDefault="003F24B9" w:rsidP="008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3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mokarakolsp</w:t>
            </w:r>
            <w:r w:rsidRPr="00AE3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@mail.ru</w:t>
            </w:r>
          </w:p>
        </w:tc>
        <w:tc>
          <w:tcPr>
            <w:tcW w:w="466" w:type="dxa"/>
          </w:tcPr>
          <w:p w:rsidR="003F24B9" w:rsidRPr="00AE3579" w:rsidRDefault="003F24B9" w:rsidP="008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30" w:type="dxa"/>
          </w:tcPr>
          <w:p w:rsidR="003F24B9" w:rsidRPr="007E5734" w:rsidRDefault="003F24B9" w:rsidP="008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3F24B9" w:rsidRPr="007E5734" w:rsidRDefault="003F24B9" w:rsidP="008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3F24B9" w:rsidRPr="007E5734" w:rsidRDefault="003F24B9" w:rsidP="008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Мунципал</w:t>
            </w:r>
            <w:proofErr w:type="spellEnd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тозолмо</w:t>
            </w:r>
            <w:proofErr w:type="spellEnd"/>
          </w:p>
          <w:p w:rsidR="003F24B9" w:rsidRPr="007E5734" w:rsidRDefault="003F24B9" w:rsidP="008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Караколдын</w:t>
            </w:r>
            <w:proofErr w:type="spellEnd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57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3F24B9" w:rsidRPr="00624527" w:rsidRDefault="003F24B9" w:rsidP="008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администрация</w:t>
            </w:r>
          </w:p>
          <w:p w:rsidR="003F24B9" w:rsidRPr="00AE3579" w:rsidRDefault="003F24B9" w:rsidP="008B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649431, </w:t>
            </w:r>
            <w:r w:rsidRPr="00AE3579">
              <w:rPr>
                <w:rFonts w:ascii="Times New Roman" w:hAnsi="Times New Roman" w:cs="Times New Roman"/>
                <w:sz w:val="20"/>
                <w:szCs w:val="20"/>
              </w:rPr>
              <w:t xml:space="preserve">Каракол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урт</w:t>
            </w:r>
            <w:proofErr w:type="spellEnd"/>
          </w:p>
          <w:p w:rsidR="003F24B9" w:rsidRPr="00E34B95" w:rsidRDefault="003F24B9" w:rsidP="008B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579">
              <w:rPr>
                <w:rFonts w:ascii="Times New Roman" w:hAnsi="Times New Roman" w:cs="Times New Roman"/>
                <w:sz w:val="20"/>
                <w:szCs w:val="20"/>
              </w:rPr>
              <w:t>Чорос-Гуркин</w:t>
            </w:r>
            <w:proofErr w:type="spellEnd"/>
            <w:r w:rsidRPr="00AE3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ором</w:t>
            </w:r>
            <w:r w:rsidRPr="00AE35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34B9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3F24B9" w:rsidRPr="00E34B95" w:rsidRDefault="003F24B9" w:rsidP="008B7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579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34B95">
              <w:rPr>
                <w:rFonts w:ascii="Times New Roman" w:hAnsi="Times New Roman" w:cs="Times New Roman"/>
                <w:sz w:val="20"/>
                <w:szCs w:val="20"/>
              </w:rPr>
              <w:t>. 8(38845)26324</w:t>
            </w:r>
          </w:p>
          <w:p w:rsidR="003F24B9" w:rsidRPr="00E34B95" w:rsidRDefault="003F24B9" w:rsidP="008B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E34B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3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34B95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mokarakolsp</w:t>
            </w:r>
            <w:proofErr w:type="spellEnd"/>
            <w:r w:rsidRPr="00E34B9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E3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E34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E3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3F24B9" w:rsidRDefault="003F24B9" w:rsidP="003F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F24B9" w:rsidRDefault="003F24B9" w:rsidP="003F2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24B9" w:rsidRPr="00572B48" w:rsidRDefault="003F24B9" w:rsidP="003F2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                            </w:t>
      </w:r>
      <w:r w:rsidRPr="0057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</w:t>
      </w:r>
      <w:r w:rsidRPr="0057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</w:t>
      </w:r>
      <w:r w:rsidR="00E34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57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4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Start"/>
      <w:r w:rsidRPr="00572B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</w:t>
      </w:r>
      <w:proofErr w:type="gramEnd"/>
      <w:r w:rsidRPr="0057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</w:t>
      </w:r>
    </w:p>
    <w:p w:rsidR="003F24B9" w:rsidRPr="00572B48" w:rsidRDefault="003F24B9" w:rsidP="00E34B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E34B95" w:rsidRPr="00E34B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06.02.</w:t>
      </w:r>
      <w:r w:rsidRPr="00E34B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2018 г.</w:t>
      </w:r>
      <w:r w:rsidRPr="0057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57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57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4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34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34B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4B95" w:rsidRPr="00E34B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</w:t>
      </w:r>
    </w:p>
    <w:p w:rsidR="003F24B9" w:rsidRPr="00572B48" w:rsidRDefault="003F24B9" w:rsidP="003F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24B9" w:rsidRPr="00572B48" w:rsidRDefault="003F24B9" w:rsidP="003F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Каракол</w:t>
      </w:r>
    </w:p>
    <w:p w:rsidR="003F24B9" w:rsidRPr="00A0400D" w:rsidRDefault="003F24B9" w:rsidP="003F24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61E3" w:rsidRPr="00F113A9" w:rsidRDefault="00E861E3" w:rsidP="00E86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1E3" w:rsidRPr="00C06A44" w:rsidRDefault="00E861E3" w:rsidP="00E861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утверждении  административного регламента</w:t>
      </w:r>
    </w:p>
    <w:p w:rsidR="00E861E3" w:rsidRPr="00C06A44" w:rsidRDefault="00E861E3" w:rsidP="00E861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предоставлению муниципальной услуги </w:t>
      </w:r>
    </w:p>
    <w:p w:rsidR="00E861E3" w:rsidRPr="00C06A44" w:rsidRDefault="00E861E3" w:rsidP="00E861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«Предоставление выписки из реестра муниципального имущества»</w:t>
      </w:r>
    </w:p>
    <w:p w:rsidR="003F24B9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791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ст. 14 Федерального закона от 06.10.2003 N 131-ФЗ "Об общих принципах организации местного самоуправления в Российской Федерации",  </w:t>
      </w:r>
    </w:p>
    <w:p w:rsidR="00E861E3" w:rsidRPr="003F24B9" w:rsidRDefault="00E861E3" w:rsidP="003F2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24B9">
        <w:rPr>
          <w:rFonts w:ascii="Times New Roman" w:eastAsia="Times New Roman" w:hAnsi="Times New Roman" w:cs="Times New Roman"/>
          <w:bCs/>
          <w:sz w:val="24"/>
          <w:szCs w:val="24"/>
        </w:rPr>
        <w:t>ПОСТАНОВЛЯ</w:t>
      </w:r>
      <w:r w:rsidR="003F24B9" w:rsidRPr="003F24B9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Pr="003F24B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1.Утвердить прилагаемый административный регламент предоставления муниципальной услуги «Предоставление выписки из реестра муниципального имущества»</w:t>
      </w:r>
    </w:p>
    <w:p w:rsidR="00E861E3" w:rsidRDefault="00E861E3" w:rsidP="00E861E3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lang w:eastAsia="ru-RU"/>
        </w:rPr>
      </w:pPr>
      <w:r w:rsidRPr="00B30791">
        <w:rPr>
          <w:rFonts w:ascii="Times New Roman" w:eastAsia="Times New Roman" w:hAnsi="Times New Roman" w:cs="Times New Roman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lang w:eastAsia="ru-RU"/>
        </w:rPr>
        <w:t>Признать утратившим силу постановление главы от 26.0</w:t>
      </w:r>
      <w:r w:rsidR="001865B3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>.2013</w:t>
      </w:r>
      <w:r w:rsidR="001865B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г. №</w:t>
      </w:r>
      <w:r w:rsidR="001865B3">
        <w:rPr>
          <w:rFonts w:ascii="Times New Roman" w:eastAsia="Times New Roman" w:hAnsi="Times New Roman" w:cs="Times New Roman"/>
          <w:lang w:eastAsia="ru-RU"/>
        </w:rPr>
        <w:t xml:space="preserve"> 136</w:t>
      </w:r>
      <w:r>
        <w:rPr>
          <w:rFonts w:ascii="Times New Roman" w:eastAsia="Times New Roman" w:hAnsi="Times New Roman" w:cs="Times New Roman"/>
          <w:lang w:eastAsia="ru-RU"/>
        </w:rPr>
        <w:t xml:space="preserve"> «Об утверждении административного регламента по исполнению муниципальной услуги «Выдача выписок из Реестра муниципальной собственности»</w:t>
      </w:r>
    </w:p>
    <w:p w:rsidR="00E861E3" w:rsidRPr="00B30791" w:rsidRDefault="00E861E3" w:rsidP="00E861E3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B30791">
        <w:rPr>
          <w:rFonts w:ascii="Times New Roman" w:eastAsia="Times New Roman" w:hAnsi="Times New Roman" w:cs="Times New Roman"/>
          <w:lang w:eastAsia="ru-RU"/>
        </w:rPr>
        <w:t>Обеспечить размещение Постановления на сайте Администрации МО «</w:t>
      </w:r>
      <w:proofErr w:type="spellStart"/>
      <w:r w:rsidRPr="00B30791">
        <w:rPr>
          <w:rFonts w:ascii="Times New Roman" w:eastAsia="Times New Roman" w:hAnsi="Times New Roman" w:cs="Times New Roman"/>
          <w:lang w:eastAsia="ru-RU"/>
        </w:rPr>
        <w:t>Онгудайский</w:t>
      </w:r>
      <w:proofErr w:type="spellEnd"/>
      <w:r w:rsidRPr="00B30791">
        <w:rPr>
          <w:rFonts w:ascii="Times New Roman" w:eastAsia="Times New Roman" w:hAnsi="Times New Roman" w:cs="Times New Roman"/>
          <w:lang w:eastAsia="ru-RU"/>
        </w:rPr>
        <w:t xml:space="preserve"> район» в разделе </w:t>
      </w:r>
      <w:proofErr w:type="spellStart"/>
      <w:r w:rsidRPr="00B30791">
        <w:rPr>
          <w:rFonts w:ascii="Times New Roman" w:eastAsia="Times New Roman" w:hAnsi="Times New Roman" w:cs="Times New Roman"/>
          <w:lang w:eastAsia="ru-RU"/>
        </w:rPr>
        <w:t>К</w:t>
      </w:r>
      <w:r w:rsidR="003F24B9">
        <w:rPr>
          <w:rFonts w:ascii="Times New Roman" w:eastAsia="Times New Roman" w:hAnsi="Times New Roman" w:cs="Times New Roman"/>
          <w:lang w:eastAsia="ru-RU"/>
        </w:rPr>
        <w:t>аракольского</w:t>
      </w:r>
      <w:proofErr w:type="spellEnd"/>
      <w:r w:rsidRPr="00B30791">
        <w:rPr>
          <w:rFonts w:ascii="Times New Roman" w:eastAsia="Times New Roman" w:hAnsi="Times New Roman" w:cs="Times New Roman"/>
          <w:lang w:eastAsia="ru-RU"/>
        </w:rPr>
        <w:t xml:space="preserve"> сельского поселения в информационно телекоммуникационной сети «Интернет», а так же на информационном стенде сельского поселения.</w:t>
      </w:r>
    </w:p>
    <w:p w:rsidR="00E861E3" w:rsidRPr="00B30791" w:rsidRDefault="00E861E3" w:rsidP="00E861E3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</w:t>
      </w:r>
      <w:r w:rsidRPr="00B30791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B30791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B30791">
        <w:rPr>
          <w:rFonts w:ascii="Times New Roman" w:eastAsia="Times New Roman" w:hAnsi="Times New Roman" w:cs="Times New Roman"/>
          <w:lang w:eastAsia="ru-RU"/>
        </w:rPr>
        <w:t xml:space="preserve"> исполнением настоящим п</w:t>
      </w:r>
      <w:r>
        <w:rPr>
          <w:rFonts w:ascii="Times New Roman" w:eastAsia="Times New Roman" w:hAnsi="Times New Roman" w:cs="Times New Roman"/>
          <w:lang w:eastAsia="ru-RU"/>
        </w:rPr>
        <w:t xml:space="preserve">остановления возложить на ведущего специалиста сельской администрации </w:t>
      </w:r>
      <w:proofErr w:type="spellStart"/>
      <w:r w:rsidR="003F24B9">
        <w:rPr>
          <w:rFonts w:ascii="Times New Roman" w:eastAsia="Times New Roman" w:hAnsi="Times New Roman" w:cs="Times New Roman"/>
          <w:lang w:eastAsia="ru-RU"/>
        </w:rPr>
        <w:t>Колтышеву</w:t>
      </w:r>
      <w:proofErr w:type="spellEnd"/>
      <w:r w:rsidR="003F24B9">
        <w:rPr>
          <w:rFonts w:ascii="Times New Roman" w:eastAsia="Times New Roman" w:hAnsi="Times New Roman" w:cs="Times New Roman"/>
          <w:lang w:eastAsia="ru-RU"/>
        </w:rPr>
        <w:t xml:space="preserve"> А.В.</w:t>
      </w:r>
    </w:p>
    <w:p w:rsidR="00E861E3" w:rsidRPr="00B30791" w:rsidRDefault="00E861E3" w:rsidP="00E86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Pr="00B30791">
        <w:rPr>
          <w:rFonts w:ascii="Times New Roman" w:eastAsia="Times New Roman" w:hAnsi="Times New Roman" w:cs="Times New Roman"/>
          <w:lang w:eastAsia="ru-RU"/>
        </w:rPr>
        <w:t xml:space="preserve">   Настоящее постановление вступает в силу со дня его официального опубликования.</w:t>
      </w:r>
    </w:p>
    <w:p w:rsidR="00E861E3" w:rsidRPr="00B30791" w:rsidRDefault="00E861E3" w:rsidP="00E86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61E3" w:rsidRPr="00B30791" w:rsidRDefault="00E861E3" w:rsidP="00E86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61E3" w:rsidRPr="00B30791" w:rsidRDefault="00E861E3" w:rsidP="00E861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861E3" w:rsidRPr="00B30791" w:rsidRDefault="00E861E3" w:rsidP="00E861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861E3" w:rsidRPr="00B30791" w:rsidRDefault="00E861E3" w:rsidP="00E861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Глава </w:t>
      </w:r>
      <w:r w:rsidRPr="00B3079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30791">
        <w:rPr>
          <w:rFonts w:ascii="Times New Roman" w:eastAsia="Times New Roman" w:hAnsi="Times New Roman" w:cs="Times New Roman"/>
          <w:lang w:eastAsia="ru-RU"/>
        </w:rPr>
        <w:t>К</w:t>
      </w:r>
      <w:r w:rsidR="003F24B9">
        <w:rPr>
          <w:rFonts w:ascii="Times New Roman" w:eastAsia="Times New Roman" w:hAnsi="Times New Roman" w:cs="Times New Roman"/>
          <w:lang w:eastAsia="ru-RU"/>
        </w:rPr>
        <w:t>араколського</w:t>
      </w:r>
      <w:proofErr w:type="spellEnd"/>
      <w:r w:rsidRPr="00B30791"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            </w:t>
      </w:r>
      <w:r w:rsidR="003F24B9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B30791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3F24B9">
        <w:rPr>
          <w:rFonts w:ascii="Times New Roman" w:eastAsia="Times New Roman" w:hAnsi="Times New Roman" w:cs="Times New Roman"/>
          <w:lang w:eastAsia="ru-RU"/>
        </w:rPr>
        <w:t xml:space="preserve">Ч.Б. </w:t>
      </w:r>
      <w:proofErr w:type="spellStart"/>
      <w:r w:rsidR="003F24B9">
        <w:rPr>
          <w:rFonts w:ascii="Times New Roman" w:eastAsia="Times New Roman" w:hAnsi="Times New Roman" w:cs="Times New Roman"/>
          <w:lang w:eastAsia="ru-RU"/>
        </w:rPr>
        <w:t>Тарбанаев</w:t>
      </w:r>
      <w:proofErr w:type="spellEnd"/>
    </w:p>
    <w:p w:rsidR="00E861E3" w:rsidRPr="00B30791" w:rsidRDefault="00E861E3" w:rsidP="00E861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861E3" w:rsidRDefault="00E861E3" w:rsidP="00E86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61E3" w:rsidRDefault="00E861E3" w:rsidP="00E861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61E3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4B9" w:rsidRDefault="00E861E3" w:rsidP="003F2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3F24B9">
        <w:rPr>
          <w:rFonts w:ascii="Times New Roman" w:eastAsia="Times New Roman" w:hAnsi="Times New Roman" w:cs="Times New Roman"/>
          <w:sz w:val="24"/>
          <w:szCs w:val="24"/>
        </w:rPr>
        <w:t>м главы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4B9" w:rsidRDefault="00E861E3" w:rsidP="003F2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34B95" w:rsidRPr="00E34B95">
        <w:rPr>
          <w:rFonts w:ascii="Times New Roman" w:eastAsia="Times New Roman" w:hAnsi="Times New Roman" w:cs="Times New Roman"/>
          <w:sz w:val="24"/>
          <w:szCs w:val="24"/>
          <w:u w:val="single"/>
        </w:rPr>
        <w:t>06.02.2018</w:t>
      </w:r>
      <w:r w:rsidR="00E34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3F2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B95" w:rsidRPr="00E34B95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</w:p>
    <w:p w:rsidR="00E861E3" w:rsidRPr="000F70FF" w:rsidRDefault="00E861E3" w:rsidP="003F24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F70FF">
        <w:rPr>
          <w:rFonts w:ascii="Times New Roman" w:eastAsia="Times New Roman" w:hAnsi="Times New Roman" w:cs="Times New Roman"/>
          <w:sz w:val="24"/>
          <w:szCs w:val="24"/>
        </w:rPr>
        <w:br/>
      </w:r>
      <w:r w:rsidRPr="000F70FF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ТИПОВОЙ АДМИНИСТРАТИВНЫЙ РЕГЛАМЕНТ ПО ПРЕДОСТАВЛЕНИЮ МУНИЦИПАЛЬНОЙ УСЛУГИ «ПРЕДОСТАВЛЕНИЕ ВЫПИСКИ ИЗ РЕЕСТРА МУНИЦИПАЛЬНОГО ИМУЩЕСТВА»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1.1.Предмет регулирования регламента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Предметом регулирования Административного регламента по предоставлению муниципальной услуги «Предоставление выписки из реестра муниципального имущества» (далее Административный регламент) является регулирование отношений, возникающих между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3F24B9">
        <w:rPr>
          <w:rFonts w:ascii="Times New Roman" w:eastAsia="Times New Roman" w:hAnsi="Times New Roman" w:cs="Times New Roman"/>
          <w:sz w:val="24"/>
          <w:szCs w:val="24"/>
        </w:rPr>
        <w:t>араколським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</w:t>
      </w:r>
      <w:r w:rsidR="003F24B9">
        <w:rPr>
          <w:rFonts w:ascii="Times New Roman" w:eastAsia="Times New Roman" w:hAnsi="Times New Roman" w:cs="Times New Roman"/>
          <w:sz w:val="24"/>
          <w:szCs w:val="24"/>
        </w:rPr>
        <w:t xml:space="preserve">им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поселением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сельским поселением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)и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физическими или юридическими лицами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при предоставлении муниципальной услуги «Предоставление выписки из реестра муниципального имущества» (далее муниципальная услуга).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1.2.</w:t>
      </w:r>
      <w:r w:rsidR="00D016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>Круг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>заявителей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1.2.1. Заявителями на предоставление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орган, предоставляющий муниципальную услугу, с запросом, выраженным в устной, письменной или электронной форме.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1.2.2.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1.3. Требования к порядку информирования о предоставлении муниципальной услуги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1.3.1. Порядок информирования о предоставлении муниципальной услуги: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Место нахождения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3F24B9">
        <w:rPr>
          <w:rFonts w:ascii="Times New Roman" w:eastAsia="Times New Roman" w:hAnsi="Times New Roman" w:cs="Times New Roman"/>
          <w:sz w:val="24"/>
          <w:szCs w:val="24"/>
        </w:rPr>
        <w:t>аракольского</w:t>
      </w:r>
      <w:proofErr w:type="spellEnd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– Уполномоченный орган):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Почтовый адрес Уполномоченного органа: 649</w:t>
      </w:r>
      <w:r w:rsidR="003F24B9">
        <w:rPr>
          <w:rFonts w:ascii="Times New Roman" w:eastAsia="Times New Roman" w:hAnsi="Times New Roman" w:cs="Times New Roman"/>
          <w:sz w:val="24"/>
          <w:szCs w:val="24"/>
        </w:rPr>
        <w:t>431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, Республика Алтай, </w:t>
      </w:r>
      <w:proofErr w:type="spellStart"/>
      <w:r w:rsidRPr="000F70FF">
        <w:rPr>
          <w:rFonts w:ascii="Times New Roman" w:eastAsia="Times New Roman" w:hAnsi="Times New Roman" w:cs="Times New Roman"/>
          <w:sz w:val="24"/>
          <w:szCs w:val="24"/>
        </w:rPr>
        <w:t>Онгудайский</w:t>
      </w:r>
      <w:proofErr w:type="spellEnd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район,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3F24B9">
        <w:rPr>
          <w:rFonts w:ascii="Times New Roman" w:eastAsia="Times New Roman" w:hAnsi="Times New Roman" w:cs="Times New Roman"/>
          <w:sz w:val="24"/>
          <w:szCs w:val="24"/>
        </w:rPr>
        <w:t>аракол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24B9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F24B9">
        <w:rPr>
          <w:rFonts w:ascii="Times New Roman" w:eastAsia="Times New Roman" w:hAnsi="Times New Roman" w:cs="Times New Roman"/>
          <w:sz w:val="24"/>
          <w:szCs w:val="24"/>
        </w:rPr>
        <w:t>Чорос-Гуркина</w:t>
      </w:r>
      <w:proofErr w:type="spellEnd"/>
      <w:r w:rsidR="003F24B9">
        <w:rPr>
          <w:rFonts w:ascii="Times New Roman" w:eastAsia="Times New Roman" w:hAnsi="Times New Roman" w:cs="Times New Roman"/>
          <w:sz w:val="24"/>
          <w:szCs w:val="24"/>
        </w:rPr>
        <w:t>, 41.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Телефон/факс:8(38845)2</w:t>
      </w:r>
      <w:r w:rsidR="003F24B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>-</w:t>
      </w:r>
      <w:r w:rsidR="003F24B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F24B9" w:rsidRPr="003F24B9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Адрес электронной почты: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24B9">
        <w:rPr>
          <w:rFonts w:ascii="Times New Roman" w:eastAsia="Times New Roman" w:hAnsi="Times New Roman" w:cs="Times New Roman"/>
          <w:sz w:val="24"/>
          <w:szCs w:val="24"/>
          <w:lang w:val="en-US"/>
        </w:rPr>
        <w:t>mokarakolsp</w:t>
      </w:r>
      <w:proofErr w:type="spellEnd"/>
      <w:r w:rsidR="003F24B9" w:rsidRPr="003F24B9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>mail.ru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Телефон для информирования по вопросам, связанным с предоставлением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услуги: 8(38845)2</w:t>
      </w:r>
      <w:r w:rsidR="003F24B9" w:rsidRPr="003F24B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>-</w:t>
      </w:r>
      <w:r w:rsidR="003F24B9" w:rsidRPr="003F24B9">
        <w:rPr>
          <w:rFonts w:ascii="Times New Roman" w:eastAsia="Times New Roman" w:hAnsi="Times New Roman" w:cs="Times New Roman"/>
          <w:sz w:val="24"/>
          <w:szCs w:val="24"/>
        </w:rPr>
        <w:t>3-24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Адрес Единого портала государственных и муниципальных услуг (функций): www.gosuslugi.ru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- МФЦ):  </w:t>
      </w:r>
      <w:proofErr w:type="gramEnd"/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График работы Уполномоченного органа: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0"/>
        <w:gridCol w:w="4755"/>
      </w:tblGrid>
      <w:tr w:rsidR="00E861E3" w:rsidRPr="000F70FF" w:rsidTr="00A60776">
        <w:trPr>
          <w:tblCellSpacing w:w="15" w:type="dxa"/>
          <w:jc w:val="center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E3" w:rsidRPr="000F70FF" w:rsidRDefault="00E861E3" w:rsidP="00A60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E3" w:rsidRPr="000F70FF" w:rsidRDefault="00E861E3" w:rsidP="00A60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</w:t>
            </w: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</w:rPr>
              <w:t>.00 до17.00</w:t>
            </w:r>
          </w:p>
        </w:tc>
      </w:tr>
      <w:tr w:rsidR="00E861E3" w:rsidRPr="000F70FF" w:rsidTr="00A60776">
        <w:trPr>
          <w:tblCellSpacing w:w="15" w:type="dxa"/>
          <w:jc w:val="center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E3" w:rsidRPr="000F70FF" w:rsidRDefault="00E861E3" w:rsidP="00A60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E3" w:rsidRPr="000F70FF" w:rsidRDefault="00E861E3" w:rsidP="00A60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</w:t>
            </w: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</w:rPr>
              <w:t>.00 до17.00</w:t>
            </w:r>
          </w:p>
        </w:tc>
      </w:tr>
      <w:tr w:rsidR="00E861E3" w:rsidRPr="000F70FF" w:rsidTr="00A60776">
        <w:trPr>
          <w:tblCellSpacing w:w="15" w:type="dxa"/>
          <w:jc w:val="center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E3" w:rsidRPr="000F70FF" w:rsidRDefault="00E861E3" w:rsidP="00A60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E3" w:rsidRPr="000F70FF" w:rsidRDefault="00E861E3" w:rsidP="00A60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</w:t>
            </w: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</w:rPr>
              <w:t>.00 до17.00</w:t>
            </w:r>
          </w:p>
        </w:tc>
      </w:tr>
      <w:tr w:rsidR="00E861E3" w:rsidRPr="000F70FF" w:rsidTr="00A60776">
        <w:trPr>
          <w:tblCellSpacing w:w="15" w:type="dxa"/>
          <w:jc w:val="center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E3" w:rsidRPr="000F70FF" w:rsidRDefault="00E861E3" w:rsidP="00A60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E3" w:rsidRPr="000F70FF" w:rsidRDefault="00E861E3" w:rsidP="00A60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</w:t>
            </w: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</w:rPr>
              <w:t>.00 до17.00</w:t>
            </w:r>
          </w:p>
        </w:tc>
      </w:tr>
      <w:tr w:rsidR="00E861E3" w:rsidRPr="000F70FF" w:rsidTr="00A60776">
        <w:trPr>
          <w:tblCellSpacing w:w="15" w:type="dxa"/>
          <w:jc w:val="center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E3" w:rsidRPr="000F70FF" w:rsidRDefault="00E861E3" w:rsidP="00A60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E3" w:rsidRPr="000F70FF" w:rsidRDefault="00E861E3" w:rsidP="00A60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</w:t>
            </w: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</w:rPr>
              <w:t>.00 до17.00</w:t>
            </w:r>
          </w:p>
        </w:tc>
      </w:tr>
      <w:tr w:rsidR="00E861E3" w:rsidRPr="000F70FF" w:rsidTr="00A60776">
        <w:trPr>
          <w:tblCellSpacing w:w="15" w:type="dxa"/>
          <w:jc w:val="center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E3" w:rsidRPr="000F70FF" w:rsidRDefault="00E861E3" w:rsidP="00A60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E3" w:rsidRPr="000F70FF" w:rsidRDefault="00E861E3" w:rsidP="00A60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E861E3" w:rsidRPr="000F70FF" w:rsidTr="00A60776">
        <w:trPr>
          <w:tblCellSpacing w:w="15" w:type="dxa"/>
          <w:jc w:val="center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E3" w:rsidRPr="000F70FF" w:rsidRDefault="00E861E3" w:rsidP="00A60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E3" w:rsidRPr="000F70FF" w:rsidRDefault="00E861E3" w:rsidP="00A60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E861E3" w:rsidRPr="000F70FF" w:rsidTr="00A60776">
        <w:trPr>
          <w:tblCellSpacing w:w="15" w:type="dxa"/>
          <w:jc w:val="center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E3" w:rsidRPr="000F70FF" w:rsidRDefault="00E861E3" w:rsidP="00A60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обед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E3" w:rsidRPr="000F70FF" w:rsidRDefault="00E861E3" w:rsidP="00A60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</w:rPr>
              <w:t>с 13.00 до14.00</w:t>
            </w:r>
          </w:p>
        </w:tc>
      </w:tr>
      <w:tr w:rsidR="00E861E3" w:rsidRPr="000F70FF" w:rsidTr="00A60776">
        <w:trPr>
          <w:tblCellSpacing w:w="15" w:type="dxa"/>
          <w:jc w:val="center"/>
        </w:trPr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E3" w:rsidRPr="000F70FF" w:rsidRDefault="00E861E3" w:rsidP="00A60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1E3" w:rsidRPr="000F70FF" w:rsidRDefault="00E861E3" w:rsidP="00A607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FF">
              <w:rPr>
                <w:rFonts w:ascii="Times New Roman" w:eastAsia="Times New Roman" w:hAnsi="Times New Roman" w:cs="Times New Roman"/>
                <w:sz w:val="24"/>
                <w:szCs w:val="24"/>
              </w:rPr>
              <w:t>на 1 час короче</w:t>
            </w:r>
          </w:p>
        </w:tc>
      </w:tr>
    </w:tbl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1.3.2. Способы и порядок получения информации о правилах предоставления муниципальной услуги: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Информацию о правилах предоставления муниципальной услуги заявитель может получить следующими способами: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лично;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посредством телефонной, факсимильной связи;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посредством электронной связи,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посредством почтовой связи;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на информационных стендах в помещениях Уполномоченного органа, МФЦ;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в информационно-телекоммуникационных сетях общего пользования: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- на официальном сайте Уполномоченного органа, МФЦ: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- на Едином портале государственных и м</w:t>
      </w:r>
      <w:r>
        <w:rPr>
          <w:rFonts w:ascii="Times New Roman" w:eastAsia="Times New Roman" w:hAnsi="Times New Roman" w:cs="Times New Roman"/>
          <w:sz w:val="24"/>
          <w:szCs w:val="24"/>
        </w:rPr>
        <w:t>униципальных услуг (функций);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F70FF">
        <w:rPr>
          <w:rFonts w:ascii="Times New Roman" w:eastAsia="Times New Roman" w:hAnsi="Times New Roman" w:cs="Times New Roman"/>
          <w:sz w:val="24"/>
          <w:szCs w:val="24"/>
        </w:rPr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информационных стендах Уполномоченного органа, МФЦ;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в средствах массовой информации;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на официальном Интернет-сайте Уполномоченного органа, МФЦ;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на Едином портале государственных </w:t>
      </w:r>
      <w:r>
        <w:rPr>
          <w:rFonts w:ascii="Times New Roman" w:eastAsia="Times New Roman" w:hAnsi="Times New Roman" w:cs="Times New Roman"/>
          <w:sz w:val="24"/>
          <w:szCs w:val="24"/>
        </w:rPr>
        <w:t>и муниципальных услуг (функций)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1.3.4.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Специалисты Уполномоченного органа, ответственные за информирование, определяются должностными инструкциями специалистов Уполномоченного органа, которые размещаются на информационном стенде Уполномоченного органа.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1.3.5. Информирование о правилах предоставления муниципальной услуги осуществляется по следующим вопросам: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>хождения Уполномоченного органа М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>ФЦ;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график работы Уполномоченного органа, МФЦ;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адресе электронной почты Уполномоченного органа, МФЦ;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ход предоставления муниципальной услуги;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административные процедуры предоставления муниципальной услуги;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срок предоставления муниципальной услуги;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порядок и формы 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основания для отказа в предоставлении муниципальной услуги;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lastRenderedPageBreak/>
        <w:t>и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>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1.3.6.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Информирование проводится на русском языке в форме: индивидуального и публичного информирования.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1.3.6.3.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в средствах массовой информации;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на Едином портале государственных и муниципальных услуг (функций);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на информационных стендах Уполномоченного органа, МФЦ.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2.1.Наименование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Наименование муниципальной услуги – «Предоставление выписки из реестра муниципального имущества».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2.2. Наименование органа местного самоуправления, предоставляющего муниципальную услугу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2.2.1. Муниципальная услуга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предоставляется: </w:t>
      </w:r>
      <w:proofErr w:type="spellStart"/>
      <w:r w:rsidR="00FE472C">
        <w:rPr>
          <w:rFonts w:ascii="Times New Roman" w:eastAsia="Times New Roman" w:hAnsi="Times New Roman" w:cs="Times New Roman"/>
          <w:sz w:val="24"/>
          <w:szCs w:val="24"/>
        </w:rPr>
        <w:t>Каракольской</w:t>
      </w:r>
      <w:proofErr w:type="spellEnd"/>
      <w:r w:rsidR="00FE472C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администрацией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МФЦ по месту жительства заявителя - в части приема и (или) передачи документов на предоставление муниципальной услуги) (при условии заключения соглашений о взаимодействии с МФЦ) в Уполномоченный орган.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2.2.2.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Уполномоченного органа.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2.3. Результат предоставления муниципальной услуги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2.3.1. Результатами предоставления муниципальной услуги являются: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выписка из реестра муниципального имущества (далее выписка);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письменный отказ в предоставлении муниципальной услуги.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2.4. Срок предоставления муниципальной услуги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2.4.1. Общий срок предоставления муниципальной услуги в соответствии с законодательством Российской Федерации составляет не более 20 (двадцати) дней со дня подачи заявления и документов, предусмотренных пунктом 2.6 настоящего Административного регламента.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Отношения, возникающие в связи с предоставлением муниципальной услуги, регулируются следующими нормативными правовыми актами: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Конституцией Российской Федерации (Собрание законодательства Российской Федерации, 2009, № 4, ст.445);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Гражданским кодексом Российской Федерации (Собрание законодательства Российской Федерации, 1994, № 32, ст.3301);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ст.4179);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Федеральным законом от 2 мая 2006 года № 59-ФЗ «О порядке рассмотрения обращений граждан в Российской Федерации» (Собрание законодательства Российской Федерации, 2006, № 19, ст.2060);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Федеральным законом от 27 июля 2006 года № 152-ФЗ «О персональных данных» (Собрание законодательства Российской Федерации, 2006, № 31 (1 часть), ст.3451);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Федеральным законом от 6 октября 2003 года № 131-ФЗ «Об общих принципах организации местного самоуправления в Российской Федерации» («Российская газета», № 162, 27.07.2006);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Приказом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 («Российс</w:t>
      </w:r>
      <w:r w:rsidR="00FE472C">
        <w:rPr>
          <w:rFonts w:ascii="Times New Roman" w:eastAsia="Times New Roman" w:hAnsi="Times New Roman" w:cs="Times New Roman"/>
          <w:sz w:val="24"/>
          <w:szCs w:val="24"/>
        </w:rPr>
        <w:t>кая газета», № 293, 28.12.2011)</w:t>
      </w:r>
      <w:r w:rsidR="00FE472C" w:rsidRPr="00FE472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lastRenderedPageBreak/>
        <w:t>2.6.1. Для получения муниципальной услуги заявитель подает письменное заявление (Приложение № 2 к настоящему Административному регламенту).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2.6.2. Документы и информация, которые заявитель должен представить самостоятельно: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1) для физических лиц: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согласие на обработку персональных данных заявителя или его законного представителя (Приложение № 3 к настоящему Административному регламенту).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2.6.3. Документы и информация,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отсутствуют.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2.6.4. По своему желанию заявитель дополнительно может представить иные документы, которые, по его мнению, имеют значение при предоставлении муниципальной услуги.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2.6.5. Ответственность за достоверность и полноту представляемых сведений и документов возлагается на заявителя.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>тсутствуют.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2.8. Указание на запрет требовать от заявителя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2.8.1. Запрещено требовать от заявителя: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приеме документов отсутствуют.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2.10.1. Основания для приостановления предоставления муниципальной услуги отсутствуют.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2.10.2. 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Основаниями для отказа в предоставлении муниципальной услуги являются: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1) наличие в представленных документах исправлений, серьезных повреждений, не позволяющих однозначно истолковать их содержание;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2) непредставление документов, указанных в пункте 2.6.2 настоящего Административного регламента;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3) документы, представленные заявителем, не соответствуют требованиям пункта 2.6.2 настоящего Административного регламента;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4) отсутствие запрашиваемой заявителем информации в реестре муниципальной собственности.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2.10.3.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Заявители имеют право повторно обратиться в Комитет за получением муниципальной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услуги после устранения предусмотренных пунктом 2.10.2 настоящего Административного регламента оснований для отказа в предоставлении муниципальной услуги.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861E3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Не имеется.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2.12. Размер платы, взимаемой с заявителя при предоставлении муниципальной услуги, и способы ее взимания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t>имеются.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2.14.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2.14.1.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(пятнадцати) минут;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2.14.2.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предоставления муниципальной услуги устанавливается регламентами работы организаций, указанных в Приложении № 1 к настоящему Административному регламенту.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2.15. Срок и порядок регистрации запроса заявителя о предоставлении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муниципальной услуги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2.15.1. Запрос заявителя о предоставлении муниципальной услуги регистрируется в день обращения заявителя за предоставлением муниципальной услуги.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2.15.2. Регистрация принятых документов производится в Журнале учета входящей документации. На заявлении проставляется отметка с указанием даты приема и входящего номера регистрации.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2.15.3. Заявителю выдается расписка о получении заявления и документов, перечень которых указан в заявлении.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2.15.4. 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«Портал государственных и муниципальных услуг (функций) Новгородской области».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2.16.1. Рабочие кабинеты Уполномоченного органа должны соответствовать 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2.16.2.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</w:r>
      <w:r w:rsidRPr="000F70FF">
        <w:rPr>
          <w:rFonts w:ascii="Times New Roman" w:eastAsia="Times New Roman" w:hAnsi="Times New Roman" w:cs="Times New Roman"/>
          <w:sz w:val="24"/>
          <w:szCs w:val="24"/>
        </w:rPr>
        <w:lastRenderedPageBreak/>
        <w:t>2.16.3. Требования к размещению мест ожидания: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а) места ожидания должны быть оборудованы стульями (кресельными секциями) и (или) скамьями (</w:t>
      </w:r>
      <w:proofErr w:type="spellStart"/>
      <w:r w:rsidRPr="000F70FF">
        <w:rPr>
          <w:rFonts w:ascii="Times New Roman" w:eastAsia="Times New Roman" w:hAnsi="Times New Roman" w:cs="Times New Roman"/>
          <w:sz w:val="24"/>
          <w:szCs w:val="24"/>
        </w:rPr>
        <w:t>банкетками</w:t>
      </w:r>
      <w:proofErr w:type="spellEnd"/>
      <w:r w:rsidRPr="000F70FF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2.16.4. Требования к оформлению входа в здание: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а) здание должно быть оборудовано удобной лестницей с поручнями для свободного доступа заявителей в помещение;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б) центральный вход в здание должен быть оборудован информационной табличкой (вывеской), содержащей следующую информацию: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наименование уполномоченного органа;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режим работы;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в) вход и выход из здания оборудуются соответствующими указателями;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д) фасад здания (строения) должен быть оборудован осветительными приборами;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е)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2.16.5.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>, в которых размещаются информационные листки).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2.16.6. 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Требования к местам приема заявителей: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а) кабинеты приема заявителей должны быть оборудованы информационными табличками с указанием: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номера кабинета;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фамилии, имени, отчества и должности специалиста, осуществляющего предоставление муниципальной услуги;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времени перерыва на обед;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б)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в) место для приема заявителя должно быть снабжено стулом, иметь место для письма и раскладки документов.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2.16.7.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2.16.8. В здании, в котором предоставляется муниципальная услуга, создаются условия для прохода инвалидов и маломобильных групп населения.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</w:r>
      <w:r w:rsidRPr="000F70FF">
        <w:rPr>
          <w:rFonts w:ascii="Times New Roman" w:eastAsia="Times New Roman" w:hAnsi="Times New Roman" w:cs="Times New Roman"/>
          <w:sz w:val="24"/>
          <w:szCs w:val="24"/>
        </w:rPr>
        <w:lastRenderedPageBreak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2.17. 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2.17.1.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Показателем качества и доступности муниципальной услуги является 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2.17.2. Показателем доступности является информационная открытость порядка и правил предоставления муниципальной услуги: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наличие административного регламента предоставления муниципальной услуги;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наличие информации об оказании муниципальной услуги в средствах массовой информации, общедоступных местах, на стендах в Администрации сельского поселения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2.17.3. Показателями качества предоставления муниципальной услуги являются: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степень удовлетворенности граждан качеством и доступностью муниципальной услуги;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соответствие предоставляемой муниципальной услуги требованиям настоящего Административного регламента;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соблюдение сроков предоставления муниципальной услуги;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количество обоснованных жалоб;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регистрация, учет и анализ жалоб и обращений в Администрации сельского поселения.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при наличии технической возможности.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2.18.2. Прием документов на предоставление муниципальной услуги и выдача результата муниципальной услуги может осуществляться в МФЦ (приложение №1 к настоящему Административному регламенту) на основании заключенного Соглашения о взаимодействии между Администрацией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Куладинского</w:t>
      </w:r>
      <w:proofErr w:type="spellEnd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государственным областным автономным учреждением «Многофункциональный центр предоставления государственных и муниципальных услуг».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2.18.3.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lastRenderedPageBreak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3.1. Исчерпывающий перечень административных процедур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Организация предоставления муниципальной услуги Уполномоченным органом включает в себя следующие административные процедуры: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1) прием заявления от заявителя Уполномоченным органом;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2) рассмотрение заявления руководителем Уполномоченного органа;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3) подготовка выписки или письменно отказа в предоставлении муниципальной слуги;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4) выдача выписки или отказа в предоставлении муниципальной услуги.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Последовательность предоставления муниципальной услуги отражена в блок-схеме, представленной в Приложении № 4 к настоящему Административному регламенту.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3.2. Административная процедура – прием заявления от заявителя Уполномоченным органом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3.2.1. 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по приему заявления (Приложение № 2 к настоящему Административному регламенту) от заявителя Уполномоченным органом на бумажном носителе или в электронной форме либо при наличии технической возможности с использованием региональной государственной информационной системы «Портал государственных и муниципальных услуг (функций) Новгородской области» является обращение заявителя в Комитет с заявлением и документами, указанными в пункте 2.6.2 настоящего Административного регламента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3.2.2. 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прием документов: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2) проводит первичную проверку представленных документов, а именно: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а) наличие всех документов, указанных в пункте 2.6.2 настоящего Административного регламента;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б) актуальность представленных документов в соответствии с требованиями к срокам их действия;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правильность заполнения заявления;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3) проверяет соблюдение следующих требований: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тексты документов написаны разборчиво;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фамилия, имя и отчество указаны полностью и соответствуют паспортным данным;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документы не исполнены карандашом;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документы не имеют серьезных повреждений, наличие которые не позволяет однозначно истолковать их содержание;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4) при отсутствии у заявителя заполненного заявления или неправильном его оформлении, оказывает помощь в написании заявления.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3.2.3.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Результат административной процедуры – регистрация заявления в установленном порядке.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3.2.4. Время выполнения административной процедуры не должно превышать 20 (двадцати) минут.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3.3. Административная процедура – рассмотрение заявления руководителем Уполномоченного органа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3.3.1. Основанием для начала административной процедуры по рассмотрению заявления руководителем Уполномоченного органа является регистрация заявления в установленном порядке.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2.3.2. Руководитель Уполномоченного органа в течение 2 (двух) рабочих дней с момента регистрации рассматривает поступившее заявление и определяет специалиста ответственным исполнителем по данному обращению, с наложением соответствующей резолюции.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3.3.3. Заявление с соответствующей резолюцией и представленными документами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направляются секретарю, который делает отметку в Журнале регистрации документов о том, кто назначен ответственным исполнителем по данному обращению и передает документы назначенному лицу для исполнения.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3.3.4. Результат административной процедуры – поступление заявления с резолюцией председателя Уполномоченного органа и представленными документами лицу (начальнику или специалисту, ответственному за представление информации соответствующего отдела Уполномоченного органа), назначенному ответственным исполнителем по данному обращению.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3.3.5. Время выполнения административной процедуры не может превышать 3 (трех) дней 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заявления.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3.4. Административная процедура – подготовка выписки или письменного отказа в предоставлении муниципальной услуги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3.4.1. Основанием для начала административной процедуры по подготовке выписки или письменного отказа в предоставлении муниципальной услуги является поступление заявления с резолюцией председателя Уполномоченного органа и представленными документами лицу (начальнику или специалисту, ответственному за представление информации, соответствующего отдела Уполномоченного органа), назначенному ответственным исполнителем по данному обращению.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3.4.2. Начальник отдела в течение 1 (одного) рабочего дня со дня поступления заявления передает заявление специалисту отдела, ответственному за представление информации, с соответствующей резолюцией.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3.4.3. 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Специалист отдела, ответственный за представление информации, в срок, не превышающий 5 (пяти) рабочих дней с момента получения заявления и представленных документов на исполнение, проверяет: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наличие всех необходимых документов, исходя из соответствующего перечня документов для исполнения муниципальной услуги, указанных в пункте 2.6.2 настоящего Административного регламента;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возможность идентификации объекта по представленным в документах сведениям о месте его нахождения.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3.4.4.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В случае выявления отсутствия документов согласно перечню, установленному в пункте 2.6.2 настоящего Административного регламента, или возникновения сомнений в достоверности представленных данных, заявителю в течение 2 (двух) рабочих дней со дня поступления заявления в Комитет сообщается по телефону об имеющихся недостатках и способах их устранения.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3.4.5. Специалист отдела, ответственный за представление информации, готовит выписку из реестра муниципального имущества или письменный отказ в предоставлении муниципальной услуги и направляет подготовленный документ на подпись руководителю Уполномоченного органа.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3.4.6. Результат административной процедуры – подготовленная выписка из реестра муниципального имущества или письменный отказ в предоставлении муниципальной услуги.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3.4.7. Время выполнения административной процедуры не может превышать 7 (семи) рабочих дней.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3.5. Административная процедура – выдача выписки или отказа в предоставлении муниципальной услуги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3.5.1. Основанием для начала административной процедуры по выдаче выписки или отказа в предоставлении муниципальной услуги является подготовленная выписка из реестра муниципального имущества или письменный отказ в предоставлении муниципальной услуги.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3.5.2. 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После регистрации один экземпляр выписки из реестра муниципального имущества или письменный отказ в предоставлении муниципальной услуги направляется заявителю по адресу, указанному в заявлении о предоставлении муниципальной услуги, или выдается на руки заявителю (представителю заявителя, имеющему такое право в соответствии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с законодательством Российской Федерации либо в силу наделения его заявителем в порядке, установленном законодательством Российской Федерации, соответствующими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lastRenderedPageBreak/>
        <w:t>полномочиями).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Второй экземпляр остается в Уполномоченном органе.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3.5.3. Результат административной процедуры – отправка по почте или выдача на руки заявителю (уполномоченному представителю заявителя) выписки из реестра муниципального имущества либо письменного отказа в предоставлении муниципальной услуги.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3.5.4. Время выполнения административной процедуры не может превышать 2 (двух) дней.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IV. ПОРЯДОК И ФОРМЫ КОНТРОЛЯ ЗА ПРЕДОСТАВЛЕНИЕ МУНИЦИПАЛЬНОЙ УСЛУГИ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4.2.1. 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4.2.2. Проверки могут быть плановыми и внеплановыми.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Должностное лицо несет персональную ответственность за: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- соблюдение установленного порядка приема документов;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принятие надлежащих мер по полной и всесторонней проверке представленных документов;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</w:r>
      <w:r w:rsidRPr="000F70FF">
        <w:rPr>
          <w:rFonts w:ascii="Times New Roman" w:eastAsia="Times New Roman" w:hAnsi="Times New Roman" w:cs="Times New Roman"/>
          <w:sz w:val="24"/>
          <w:szCs w:val="24"/>
        </w:rPr>
        <w:lastRenderedPageBreak/>
        <w:t>- соблюдение сроков рассмотрения документов, соблюдение порядка выдачи документов;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- учет выданных документов;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- своевременное формирование, ведение и надлежащее хранение документов.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Граждане, их объединения и организации в случае 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выявления фактов нарушения порядка предоставления муниципальной услуги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или ненадлежащего исполнения регламента вправе обратиться с жалобой в Уполномоченный орган.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Любое заинтересованное лицо может осуществлять 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жалоба)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5.1.1. 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5.2.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Предмет жалобы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5.2.1. 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Заявитель может обратиться с жалобой, в том числе в следующих случаях: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нарушение срока регистрации заявления о предоставлении муниципальной услуги;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нарушение срока предоставления муниципальной услуги;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сельского поселения для предоставления муниципальной услуги;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сельского поселения для предоставления муниципальной услуги;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сельского поселения;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правовыми актами области, муниципальными правовыми актами сельского поселения;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5.3.2. Жалобы на решения, принятые руководителем Уполномоченного органа при предоставлении муниципальной услуги, подаются заместителю Главы администрации сельского поселения, курирующему работу Уполномоченного органа.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5.3.3. Жалобы на решения, принятые заместителем Главы администрации сельского поселения, курирующим работу Уполномоченного органа, подаются Главе сельского поселения.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 xml:space="preserve">5.3.4. В случае установления в ходе или по результатам 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5.4. Порядок подачи и рассмотрения жалобы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5.5. Сроки рассмотрения жалобы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5.5.1. 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5.6. Результат рассмотрения жалобы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5.6.1. По результатам рассмотрения жалобы принимается одно из следующих решений: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сельского поселения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t>а также в иных формах;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об отказе в удовлетворении жалобы.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5.7. Порядок информирования заявителя о результатах рассмотрения жалобы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lastRenderedPageBreak/>
        <w:t>5.7.1. 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5.8. Порядок обжалования решения по жалобе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5.8.1. В досудебном порядке могут быть обжалованы действия (бездействие) и решения: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должностных лиц Уполномоченного органа, муниципальных служащих – руководителю Уполномоченного органа (Главе сельского поселения);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МФЦ - в Уполномоченный орган, заключивший соглашение о взаимодействии с многофункциональным центром.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 xml:space="preserve">5.9.1. </w:t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E861E3" w:rsidRPr="000F70FF" w:rsidRDefault="00E861E3" w:rsidP="00E861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eastAsia="Times New Roman" w:hAnsi="Times New Roman" w:cs="Times New Roman"/>
          <w:sz w:val="24"/>
          <w:szCs w:val="24"/>
        </w:rPr>
        <w:t>5.10.1 Жалоба должна содержать: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F70FF">
        <w:rPr>
          <w:rFonts w:ascii="Times New Roman" w:eastAsia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  <w:r w:rsidRPr="000F70FF">
        <w:rPr>
          <w:rFonts w:ascii="Times New Roman" w:eastAsia="Times New Roman" w:hAnsi="Times New Roman" w:cs="Times New Roman"/>
          <w:sz w:val="24"/>
          <w:szCs w:val="24"/>
        </w:rPr>
        <w:br/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61E3" w:rsidRPr="000F70FF" w:rsidRDefault="00E861E3" w:rsidP="00E861E3">
      <w:pPr>
        <w:pStyle w:val="3"/>
        <w:keepNext w:val="0"/>
        <w:widowContro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61E3" w:rsidRDefault="00E861E3" w:rsidP="00E861E3">
      <w:pPr>
        <w:pStyle w:val="3"/>
        <w:keepNext w:val="0"/>
        <w:widowControl w:val="0"/>
        <w:rPr>
          <w:rFonts w:ascii="Times New Roman" w:hAnsi="Times New Roman" w:cs="Times New Roman"/>
          <w:b w:val="0"/>
          <w:sz w:val="24"/>
          <w:szCs w:val="24"/>
        </w:rPr>
      </w:pPr>
    </w:p>
    <w:p w:rsidR="00E861E3" w:rsidRDefault="00E861E3" w:rsidP="00E861E3">
      <w:pPr>
        <w:pStyle w:val="3"/>
        <w:keepNext w:val="0"/>
        <w:widowControl w:val="0"/>
        <w:rPr>
          <w:rFonts w:ascii="Times New Roman" w:hAnsi="Times New Roman" w:cs="Times New Roman"/>
          <w:b w:val="0"/>
          <w:sz w:val="24"/>
          <w:szCs w:val="24"/>
        </w:rPr>
      </w:pPr>
    </w:p>
    <w:p w:rsidR="00E861E3" w:rsidRDefault="00E861E3" w:rsidP="00E861E3">
      <w:pPr>
        <w:pStyle w:val="3"/>
        <w:keepNext w:val="0"/>
        <w:widowControl w:val="0"/>
        <w:rPr>
          <w:rFonts w:ascii="Times New Roman" w:hAnsi="Times New Roman" w:cs="Times New Roman"/>
          <w:b w:val="0"/>
          <w:sz w:val="24"/>
          <w:szCs w:val="24"/>
        </w:rPr>
      </w:pPr>
    </w:p>
    <w:p w:rsidR="00E861E3" w:rsidRDefault="00E861E3" w:rsidP="00E861E3">
      <w:pPr>
        <w:pStyle w:val="3"/>
        <w:keepNext w:val="0"/>
        <w:widowControl w:val="0"/>
        <w:rPr>
          <w:rFonts w:ascii="Times New Roman" w:hAnsi="Times New Roman" w:cs="Times New Roman"/>
          <w:b w:val="0"/>
          <w:sz w:val="24"/>
          <w:szCs w:val="24"/>
        </w:rPr>
      </w:pPr>
    </w:p>
    <w:p w:rsidR="00E861E3" w:rsidRDefault="00E861E3" w:rsidP="00E861E3">
      <w:pPr>
        <w:pStyle w:val="3"/>
        <w:keepNext w:val="0"/>
        <w:widowControl w:val="0"/>
        <w:rPr>
          <w:rFonts w:ascii="Times New Roman" w:hAnsi="Times New Roman" w:cs="Times New Roman"/>
          <w:b w:val="0"/>
          <w:sz w:val="24"/>
          <w:szCs w:val="24"/>
        </w:rPr>
      </w:pPr>
    </w:p>
    <w:p w:rsidR="00E861E3" w:rsidRDefault="00E861E3" w:rsidP="00E861E3">
      <w:pPr>
        <w:pStyle w:val="3"/>
        <w:keepNext w:val="0"/>
        <w:widowControl w:val="0"/>
        <w:rPr>
          <w:rFonts w:ascii="Times New Roman" w:hAnsi="Times New Roman" w:cs="Times New Roman"/>
          <w:b w:val="0"/>
          <w:sz w:val="24"/>
          <w:szCs w:val="24"/>
        </w:rPr>
      </w:pPr>
    </w:p>
    <w:p w:rsidR="00E861E3" w:rsidRDefault="00E861E3" w:rsidP="00E861E3">
      <w:pPr>
        <w:pStyle w:val="3"/>
        <w:keepNext w:val="0"/>
        <w:widowControl w:val="0"/>
        <w:rPr>
          <w:rFonts w:ascii="Times New Roman" w:hAnsi="Times New Roman" w:cs="Times New Roman"/>
          <w:b w:val="0"/>
          <w:sz w:val="24"/>
          <w:szCs w:val="24"/>
        </w:rPr>
      </w:pPr>
    </w:p>
    <w:p w:rsidR="00E861E3" w:rsidRPr="00D01673" w:rsidRDefault="00E861E3" w:rsidP="00FE472C">
      <w:pPr>
        <w:pStyle w:val="3"/>
        <w:keepNext w:val="0"/>
        <w:widowControl w:val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01673">
        <w:rPr>
          <w:rFonts w:ascii="Times New Roman" w:hAnsi="Times New Roman" w:cs="Times New Roman"/>
          <w:b w:val="0"/>
          <w:color w:val="auto"/>
          <w:sz w:val="24"/>
          <w:szCs w:val="24"/>
        </w:rPr>
        <w:t>Приложение № 1</w:t>
      </w:r>
    </w:p>
    <w:p w:rsidR="00E861E3" w:rsidRPr="00D01673" w:rsidRDefault="00D01673" w:rsidP="00D01673">
      <w:pPr>
        <w:autoSpaceDE w:val="0"/>
        <w:autoSpaceDN w:val="0"/>
        <w:adjustRightInd w:val="0"/>
        <w:spacing w:after="0" w:line="240" w:lineRule="exact"/>
        <w:ind w:left="50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01673">
        <w:rPr>
          <w:rFonts w:ascii="Times New Roman" w:hAnsi="Times New Roman" w:cs="Times New Roman"/>
          <w:sz w:val="24"/>
          <w:szCs w:val="24"/>
        </w:rPr>
        <w:t xml:space="preserve"> </w:t>
      </w:r>
      <w:r w:rsidR="00E861E3" w:rsidRPr="00D01673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E861E3" w:rsidRPr="00D01673" w:rsidRDefault="00D01673" w:rsidP="00D01673">
      <w:pPr>
        <w:autoSpaceDE w:val="0"/>
        <w:autoSpaceDN w:val="0"/>
        <w:adjustRightInd w:val="0"/>
        <w:spacing w:after="0" w:line="240" w:lineRule="exact"/>
        <w:ind w:left="504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01673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Предоставления </w:t>
      </w:r>
      <w:r w:rsidR="00E861E3" w:rsidRPr="00D01673">
        <w:rPr>
          <w:rStyle w:val="af"/>
          <w:rFonts w:ascii="Times New Roman" w:hAnsi="Times New Roman" w:cs="Times New Roman"/>
          <w:b w:val="0"/>
          <w:sz w:val="24"/>
          <w:szCs w:val="24"/>
        </w:rPr>
        <w:t>муниципальной услуги</w:t>
      </w:r>
      <w:r w:rsidR="00E861E3" w:rsidRPr="00D01673">
        <w:rPr>
          <w:rStyle w:val="af"/>
          <w:rFonts w:ascii="Times New Roman" w:hAnsi="Times New Roman" w:cs="Times New Roman"/>
          <w:sz w:val="24"/>
          <w:szCs w:val="24"/>
        </w:rPr>
        <w:t xml:space="preserve">  </w:t>
      </w:r>
      <w:r w:rsidR="00E861E3" w:rsidRPr="00D01673">
        <w:rPr>
          <w:rFonts w:ascii="Times New Roman" w:hAnsi="Times New Roman" w:cs="Times New Roman"/>
          <w:sz w:val="24"/>
          <w:szCs w:val="24"/>
        </w:rPr>
        <w:t>«ПРЕДОСТАВЛЕНИЕ ВЫПИСКИ ИЗ РЕЕСТРА МУНИЦИПАЛЬНОГО ИМУЩЕСТВА»</w:t>
      </w:r>
    </w:p>
    <w:p w:rsidR="00E861E3" w:rsidRPr="00D01673" w:rsidRDefault="00E861E3" w:rsidP="00E861E3">
      <w:pPr>
        <w:autoSpaceDE w:val="0"/>
        <w:autoSpaceDN w:val="0"/>
        <w:adjustRightInd w:val="0"/>
        <w:spacing w:line="240" w:lineRule="exact"/>
        <w:ind w:left="5040"/>
        <w:outlineLvl w:val="2"/>
        <w:rPr>
          <w:rFonts w:ascii="Times New Roman" w:hAnsi="Times New Roman" w:cs="Times New Roman"/>
          <w:sz w:val="24"/>
          <w:szCs w:val="24"/>
        </w:rPr>
      </w:pPr>
    </w:p>
    <w:p w:rsidR="00E861E3" w:rsidRPr="000F70FF" w:rsidRDefault="00E861E3" w:rsidP="00E861E3">
      <w:pPr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861E3" w:rsidRPr="000F70FF" w:rsidRDefault="00E861E3" w:rsidP="00D01673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F70FF">
        <w:rPr>
          <w:rFonts w:ascii="Times New Roman" w:hAnsi="Times New Roman" w:cs="Times New Roman"/>
          <w:b/>
          <w:sz w:val="24"/>
          <w:szCs w:val="24"/>
        </w:rPr>
        <w:t>Информация о месте нахождения и графике работы организаций,  участвующих в предоставлении муниципальной услуги</w:t>
      </w:r>
    </w:p>
    <w:p w:rsidR="00E861E3" w:rsidRPr="000F70FF" w:rsidRDefault="00E861E3" w:rsidP="00E861E3">
      <w:pPr>
        <w:pStyle w:val="ConsPlusNormal"/>
        <w:spacing w:line="240" w:lineRule="exact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АУ РА «МФЦ»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Онгудайского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E861E3" w:rsidRPr="000F70FF" w:rsidRDefault="00E861E3" w:rsidP="00E861E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>Место нах</w:t>
      </w:r>
      <w:r>
        <w:rPr>
          <w:rFonts w:ascii="Times New Roman" w:hAnsi="Times New Roman" w:cs="Times New Roman"/>
          <w:sz w:val="24"/>
          <w:szCs w:val="24"/>
        </w:rPr>
        <w:t xml:space="preserve">ождения: почтовый адрес:649440, Республика Алтай,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Онгудай,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оветская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78</w:t>
      </w:r>
      <w:r w:rsidRPr="000F70FF">
        <w:rPr>
          <w:rFonts w:ascii="Times New Roman" w:hAnsi="Times New Roman" w:cs="Times New Roman"/>
          <w:sz w:val="24"/>
          <w:szCs w:val="24"/>
        </w:rPr>
        <w:br/>
        <w:t>А</w:t>
      </w:r>
      <w:r w:rsidR="00D01673">
        <w:rPr>
          <w:rFonts w:ascii="Times New Roman" w:hAnsi="Times New Roman" w:cs="Times New Roman"/>
          <w:sz w:val="24"/>
          <w:szCs w:val="24"/>
        </w:rPr>
        <w:t xml:space="preserve">дрес электронной почты МФЦ: </w:t>
      </w:r>
      <w:proofErr w:type="spellStart"/>
      <w:r w:rsidR="00D01673">
        <w:rPr>
          <w:rFonts w:ascii="Times New Roman" w:hAnsi="Times New Roman" w:cs="Times New Roman"/>
          <w:sz w:val="24"/>
          <w:szCs w:val="24"/>
        </w:rPr>
        <w:t>mfc</w:t>
      </w:r>
      <w:proofErr w:type="spellEnd"/>
      <w:r w:rsidR="00D0167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01673">
        <w:rPr>
          <w:rFonts w:ascii="Times New Roman" w:hAnsi="Times New Roman" w:cs="Times New Roman"/>
          <w:sz w:val="24"/>
          <w:szCs w:val="24"/>
          <w:lang w:val="en-US"/>
        </w:rPr>
        <w:t>onguday</w:t>
      </w:r>
      <w:proofErr w:type="spellEnd"/>
      <w:r w:rsidRPr="000F70FF">
        <w:rPr>
          <w:rFonts w:ascii="Times New Roman" w:hAnsi="Times New Roman" w:cs="Times New Roman"/>
          <w:sz w:val="24"/>
          <w:szCs w:val="24"/>
        </w:rPr>
        <w:t>@mail.ru</w:t>
      </w:r>
    </w:p>
    <w:p w:rsidR="00E861E3" w:rsidRPr="000F70FF" w:rsidRDefault="00E861E3" w:rsidP="00E861E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>График приема граждан</w:t>
      </w:r>
      <w:proofErr w:type="gramStart"/>
      <w:r w:rsidRPr="000F70F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861E3" w:rsidRPr="000F70FF" w:rsidRDefault="00E861E3" w:rsidP="00E861E3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 xml:space="preserve">понедельник         </w:t>
      </w:r>
      <w:r w:rsidR="00D01673" w:rsidRPr="00D01673">
        <w:rPr>
          <w:rFonts w:ascii="Times New Roman" w:hAnsi="Times New Roman" w:cs="Times New Roman"/>
          <w:sz w:val="24"/>
          <w:szCs w:val="24"/>
        </w:rPr>
        <w:t xml:space="preserve"> </w:t>
      </w:r>
      <w:r w:rsidRPr="000F70FF">
        <w:rPr>
          <w:rFonts w:ascii="Times New Roman" w:hAnsi="Times New Roman" w:cs="Times New Roman"/>
          <w:sz w:val="24"/>
          <w:szCs w:val="24"/>
        </w:rPr>
        <w:t xml:space="preserve"> с 8.30 до 1</w:t>
      </w:r>
      <w:r w:rsidR="00D01673">
        <w:rPr>
          <w:rFonts w:ascii="Times New Roman" w:hAnsi="Times New Roman" w:cs="Times New Roman"/>
          <w:sz w:val="24"/>
          <w:szCs w:val="24"/>
        </w:rPr>
        <w:t>7</w:t>
      </w:r>
      <w:r w:rsidRPr="000F70FF">
        <w:rPr>
          <w:rFonts w:ascii="Times New Roman" w:hAnsi="Times New Roman" w:cs="Times New Roman"/>
          <w:sz w:val="24"/>
          <w:szCs w:val="24"/>
        </w:rPr>
        <w:t>.</w:t>
      </w:r>
      <w:r w:rsidR="00D01673">
        <w:rPr>
          <w:rFonts w:ascii="Times New Roman" w:hAnsi="Times New Roman" w:cs="Times New Roman"/>
          <w:sz w:val="24"/>
          <w:szCs w:val="24"/>
        </w:rPr>
        <w:t>0</w:t>
      </w:r>
      <w:r w:rsidRPr="000F70FF">
        <w:rPr>
          <w:rFonts w:ascii="Times New Roman" w:hAnsi="Times New Roman" w:cs="Times New Roman"/>
          <w:sz w:val="24"/>
          <w:szCs w:val="24"/>
        </w:rPr>
        <w:t>0</w:t>
      </w:r>
      <w:r w:rsidRPr="000F70FF">
        <w:rPr>
          <w:rFonts w:ascii="Times New Roman" w:hAnsi="Times New Roman" w:cs="Times New Roman"/>
          <w:sz w:val="24"/>
          <w:szCs w:val="24"/>
        </w:rPr>
        <w:br/>
        <w:t xml:space="preserve">вторник </w:t>
      </w:r>
      <w:r w:rsidR="00D01673">
        <w:rPr>
          <w:rFonts w:ascii="Times New Roman" w:hAnsi="Times New Roman" w:cs="Times New Roman"/>
          <w:sz w:val="24"/>
          <w:szCs w:val="24"/>
        </w:rPr>
        <w:t xml:space="preserve">                  с 8.30 до 17.0</w:t>
      </w:r>
      <w:r w:rsidRPr="000F70FF">
        <w:rPr>
          <w:rFonts w:ascii="Times New Roman" w:hAnsi="Times New Roman" w:cs="Times New Roman"/>
          <w:sz w:val="24"/>
          <w:szCs w:val="24"/>
        </w:rPr>
        <w:t>0</w:t>
      </w:r>
      <w:r w:rsidRPr="000F70FF">
        <w:rPr>
          <w:rFonts w:ascii="Times New Roman" w:hAnsi="Times New Roman" w:cs="Times New Roman"/>
          <w:sz w:val="24"/>
          <w:szCs w:val="24"/>
        </w:rPr>
        <w:br/>
        <w:t xml:space="preserve">среда                        с 8.30 </w:t>
      </w:r>
      <w:proofErr w:type="gramStart"/>
      <w:r w:rsidRPr="000F70FF">
        <w:rPr>
          <w:rFonts w:ascii="Times New Roman" w:hAnsi="Times New Roman" w:cs="Times New Roman"/>
          <w:sz w:val="24"/>
          <w:szCs w:val="24"/>
        </w:rPr>
        <w:t>д</w:t>
      </w:r>
      <w:r w:rsidR="00D0167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01673">
        <w:rPr>
          <w:rFonts w:ascii="Times New Roman" w:hAnsi="Times New Roman" w:cs="Times New Roman"/>
          <w:sz w:val="24"/>
          <w:szCs w:val="24"/>
        </w:rPr>
        <w:t xml:space="preserve"> 17.0</w:t>
      </w:r>
      <w:r w:rsidRPr="000F70FF">
        <w:rPr>
          <w:rFonts w:ascii="Times New Roman" w:hAnsi="Times New Roman" w:cs="Times New Roman"/>
          <w:sz w:val="24"/>
          <w:szCs w:val="24"/>
        </w:rPr>
        <w:t>0</w:t>
      </w:r>
      <w:r w:rsidRPr="000F70FF">
        <w:rPr>
          <w:rFonts w:ascii="Times New Roman" w:hAnsi="Times New Roman" w:cs="Times New Roman"/>
          <w:sz w:val="24"/>
          <w:szCs w:val="24"/>
        </w:rPr>
        <w:br/>
        <w:t>четверг</w:t>
      </w:r>
      <w:r w:rsidR="00D01673">
        <w:rPr>
          <w:rFonts w:ascii="Times New Roman" w:hAnsi="Times New Roman" w:cs="Times New Roman"/>
          <w:sz w:val="24"/>
          <w:szCs w:val="24"/>
        </w:rPr>
        <w:t xml:space="preserve">                    с 8.30 до 17</w:t>
      </w:r>
      <w:r w:rsidRPr="000F70FF">
        <w:rPr>
          <w:rFonts w:ascii="Times New Roman" w:hAnsi="Times New Roman" w:cs="Times New Roman"/>
          <w:sz w:val="24"/>
          <w:szCs w:val="24"/>
        </w:rPr>
        <w:t>.</w:t>
      </w:r>
      <w:r w:rsidR="00D01673">
        <w:rPr>
          <w:rFonts w:ascii="Times New Roman" w:hAnsi="Times New Roman" w:cs="Times New Roman"/>
          <w:sz w:val="24"/>
          <w:szCs w:val="24"/>
        </w:rPr>
        <w:t>0</w:t>
      </w:r>
      <w:r w:rsidRPr="000F70FF">
        <w:rPr>
          <w:rFonts w:ascii="Times New Roman" w:hAnsi="Times New Roman" w:cs="Times New Roman"/>
          <w:sz w:val="24"/>
          <w:szCs w:val="24"/>
        </w:rPr>
        <w:t>0</w:t>
      </w:r>
      <w:r w:rsidRPr="000F70FF">
        <w:rPr>
          <w:rFonts w:ascii="Times New Roman" w:hAnsi="Times New Roman" w:cs="Times New Roman"/>
          <w:sz w:val="24"/>
          <w:szCs w:val="24"/>
        </w:rPr>
        <w:br/>
        <w:t>пятница                   с 8.30 до 1</w:t>
      </w:r>
      <w:r w:rsidR="00D01673">
        <w:rPr>
          <w:rFonts w:ascii="Times New Roman" w:hAnsi="Times New Roman" w:cs="Times New Roman"/>
          <w:sz w:val="24"/>
          <w:szCs w:val="24"/>
        </w:rPr>
        <w:t>7</w:t>
      </w:r>
      <w:r w:rsidRPr="000F70FF">
        <w:rPr>
          <w:rFonts w:ascii="Times New Roman" w:hAnsi="Times New Roman" w:cs="Times New Roman"/>
          <w:sz w:val="24"/>
          <w:szCs w:val="24"/>
        </w:rPr>
        <w:t>.</w:t>
      </w:r>
      <w:r w:rsidR="00D01673">
        <w:rPr>
          <w:rFonts w:ascii="Times New Roman" w:hAnsi="Times New Roman" w:cs="Times New Roman"/>
          <w:sz w:val="24"/>
          <w:szCs w:val="24"/>
        </w:rPr>
        <w:t>0</w:t>
      </w:r>
      <w:r w:rsidRPr="000F70FF">
        <w:rPr>
          <w:rFonts w:ascii="Times New Roman" w:hAnsi="Times New Roman" w:cs="Times New Roman"/>
          <w:sz w:val="24"/>
          <w:szCs w:val="24"/>
        </w:rPr>
        <w:t>0</w:t>
      </w:r>
      <w:r w:rsidRPr="000F70FF">
        <w:rPr>
          <w:rFonts w:ascii="Times New Roman" w:hAnsi="Times New Roman" w:cs="Times New Roman"/>
          <w:sz w:val="24"/>
          <w:szCs w:val="24"/>
        </w:rPr>
        <w:br/>
        <w:t>суббота</w:t>
      </w:r>
      <w:r w:rsidR="00D01673">
        <w:rPr>
          <w:rFonts w:ascii="Times New Roman" w:hAnsi="Times New Roman" w:cs="Times New Roman"/>
          <w:sz w:val="24"/>
          <w:szCs w:val="24"/>
        </w:rPr>
        <w:t>,</w:t>
      </w:r>
      <w:r w:rsidRPr="000F70FF">
        <w:rPr>
          <w:rFonts w:ascii="Times New Roman" w:hAnsi="Times New Roman" w:cs="Times New Roman"/>
          <w:sz w:val="24"/>
          <w:szCs w:val="24"/>
        </w:rPr>
        <w:t xml:space="preserve"> воскресенье  - выходной день.</w:t>
      </w:r>
      <w:r w:rsidRPr="000F70FF">
        <w:rPr>
          <w:rFonts w:ascii="Times New Roman" w:hAnsi="Times New Roman" w:cs="Times New Roman"/>
          <w:sz w:val="24"/>
          <w:szCs w:val="24"/>
        </w:rPr>
        <w:br/>
      </w:r>
      <w:r w:rsidRPr="000F70FF">
        <w:rPr>
          <w:rFonts w:ascii="Times New Roman" w:hAnsi="Times New Roman" w:cs="Times New Roman"/>
          <w:color w:val="000000"/>
          <w:sz w:val="24"/>
          <w:szCs w:val="24"/>
        </w:rPr>
        <w:t>Время перерыва для отдыха и питания должностных лиц  устанавливается правилами служебного распорядка с соблюдением графика (режима) работы с заявителями.</w:t>
      </w:r>
    </w:p>
    <w:p w:rsidR="00D01673" w:rsidRPr="001865B3" w:rsidRDefault="00D01673" w:rsidP="00E861E3">
      <w:pPr>
        <w:autoSpaceDE w:val="0"/>
        <w:autoSpaceDN w:val="0"/>
        <w:adjustRightInd w:val="0"/>
        <w:spacing w:after="120"/>
        <w:ind w:left="5041"/>
        <w:outlineLvl w:val="1"/>
        <w:rPr>
          <w:rFonts w:ascii="Times New Roman" w:hAnsi="Times New Roman" w:cs="Times New Roman"/>
          <w:sz w:val="24"/>
          <w:szCs w:val="24"/>
        </w:rPr>
      </w:pPr>
    </w:p>
    <w:p w:rsidR="00D01673" w:rsidRPr="001865B3" w:rsidRDefault="00D01673" w:rsidP="00E861E3">
      <w:pPr>
        <w:autoSpaceDE w:val="0"/>
        <w:autoSpaceDN w:val="0"/>
        <w:adjustRightInd w:val="0"/>
        <w:spacing w:after="120"/>
        <w:ind w:left="5041"/>
        <w:outlineLvl w:val="1"/>
        <w:rPr>
          <w:rFonts w:ascii="Times New Roman" w:hAnsi="Times New Roman" w:cs="Times New Roman"/>
          <w:sz w:val="24"/>
          <w:szCs w:val="24"/>
        </w:rPr>
      </w:pPr>
    </w:p>
    <w:p w:rsidR="00D01673" w:rsidRPr="001865B3" w:rsidRDefault="00D01673" w:rsidP="00E861E3">
      <w:pPr>
        <w:autoSpaceDE w:val="0"/>
        <w:autoSpaceDN w:val="0"/>
        <w:adjustRightInd w:val="0"/>
        <w:spacing w:after="120"/>
        <w:ind w:left="5041"/>
        <w:outlineLvl w:val="1"/>
        <w:rPr>
          <w:rFonts w:ascii="Times New Roman" w:hAnsi="Times New Roman" w:cs="Times New Roman"/>
          <w:sz w:val="24"/>
          <w:szCs w:val="24"/>
        </w:rPr>
      </w:pPr>
    </w:p>
    <w:p w:rsidR="00D01673" w:rsidRPr="001865B3" w:rsidRDefault="00D01673" w:rsidP="00E861E3">
      <w:pPr>
        <w:autoSpaceDE w:val="0"/>
        <w:autoSpaceDN w:val="0"/>
        <w:adjustRightInd w:val="0"/>
        <w:spacing w:after="120"/>
        <w:ind w:left="5041"/>
        <w:outlineLvl w:val="1"/>
        <w:rPr>
          <w:rFonts w:ascii="Times New Roman" w:hAnsi="Times New Roman" w:cs="Times New Roman"/>
          <w:sz w:val="24"/>
          <w:szCs w:val="24"/>
        </w:rPr>
      </w:pPr>
    </w:p>
    <w:p w:rsidR="00D01673" w:rsidRPr="001865B3" w:rsidRDefault="00D01673" w:rsidP="00E861E3">
      <w:pPr>
        <w:autoSpaceDE w:val="0"/>
        <w:autoSpaceDN w:val="0"/>
        <w:adjustRightInd w:val="0"/>
        <w:spacing w:after="120"/>
        <w:ind w:left="5041"/>
        <w:outlineLvl w:val="1"/>
        <w:rPr>
          <w:rFonts w:ascii="Times New Roman" w:hAnsi="Times New Roman" w:cs="Times New Roman"/>
          <w:sz w:val="24"/>
          <w:szCs w:val="24"/>
        </w:rPr>
      </w:pPr>
    </w:p>
    <w:p w:rsidR="00D01673" w:rsidRPr="001865B3" w:rsidRDefault="00D01673" w:rsidP="00E861E3">
      <w:pPr>
        <w:autoSpaceDE w:val="0"/>
        <w:autoSpaceDN w:val="0"/>
        <w:adjustRightInd w:val="0"/>
        <w:spacing w:after="120"/>
        <w:ind w:left="5041"/>
        <w:outlineLvl w:val="1"/>
        <w:rPr>
          <w:rFonts w:ascii="Times New Roman" w:hAnsi="Times New Roman" w:cs="Times New Roman"/>
          <w:sz w:val="24"/>
          <w:szCs w:val="24"/>
        </w:rPr>
      </w:pPr>
    </w:p>
    <w:p w:rsidR="00D01673" w:rsidRDefault="00D01673" w:rsidP="00E861E3">
      <w:pPr>
        <w:autoSpaceDE w:val="0"/>
        <w:autoSpaceDN w:val="0"/>
        <w:adjustRightInd w:val="0"/>
        <w:spacing w:after="120"/>
        <w:ind w:left="5041"/>
        <w:outlineLvl w:val="1"/>
        <w:rPr>
          <w:rFonts w:ascii="Times New Roman" w:hAnsi="Times New Roman" w:cs="Times New Roman"/>
          <w:sz w:val="24"/>
          <w:szCs w:val="24"/>
        </w:rPr>
      </w:pPr>
    </w:p>
    <w:p w:rsidR="00D01673" w:rsidRDefault="00D01673" w:rsidP="00E861E3">
      <w:pPr>
        <w:autoSpaceDE w:val="0"/>
        <w:autoSpaceDN w:val="0"/>
        <w:adjustRightInd w:val="0"/>
        <w:spacing w:after="120"/>
        <w:ind w:left="5041"/>
        <w:outlineLvl w:val="1"/>
        <w:rPr>
          <w:rFonts w:ascii="Times New Roman" w:hAnsi="Times New Roman" w:cs="Times New Roman"/>
          <w:sz w:val="24"/>
          <w:szCs w:val="24"/>
        </w:rPr>
      </w:pPr>
    </w:p>
    <w:p w:rsidR="00D01673" w:rsidRDefault="00D01673" w:rsidP="00E861E3">
      <w:pPr>
        <w:autoSpaceDE w:val="0"/>
        <w:autoSpaceDN w:val="0"/>
        <w:adjustRightInd w:val="0"/>
        <w:spacing w:after="120"/>
        <w:ind w:left="5041"/>
        <w:outlineLvl w:val="1"/>
        <w:rPr>
          <w:rFonts w:ascii="Times New Roman" w:hAnsi="Times New Roman" w:cs="Times New Roman"/>
          <w:sz w:val="24"/>
          <w:szCs w:val="24"/>
        </w:rPr>
      </w:pPr>
    </w:p>
    <w:p w:rsidR="00D01673" w:rsidRPr="00D01673" w:rsidRDefault="00D01673" w:rsidP="00E861E3">
      <w:pPr>
        <w:autoSpaceDE w:val="0"/>
        <w:autoSpaceDN w:val="0"/>
        <w:adjustRightInd w:val="0"/>
        <w:spacing w:after="120"/>
        <w:ind w:left="5041"/>
        <w:outlineLvl w:val="1"/>
        <w:rPr>
          <w:rFonts w:ascii="Times New Roman" w:hAnsi="Times New Roman" w:cs="Times New Roman"/>
          <w:sz w:val="24"/>
          <w:szCs w:val="24"/>
        </w:rPr>
      </w:pPr>
    </w:p>
    <w:p w:rsidR="00D01673" w:rsidRPr="001865B3" w:rsidRDefault="00D01673" w:rsidP="00E861E3">
      <w:pPr>
        <w:autoSpaceDE w:val="0"/>
        <w:autoSpaceDN w:val="0"/>
        <w:adjustRightInd w:val="0"/>
        <w:spacing w:after="120"/>
        <w:ind w:left="5041"/>
        <w:outlineLvl w:val="1"/>
        <w:rPr>
          <w:rFonts w:ascii="Times New Roman" w:hAnsi="Times New Roman" w:cs="Times New Roman"/>
          <w:sz w:val="24"/>
          <w:szCs w:val="24"/>
        </w:rPr>
      </w:pPr>
    </w:p>
    <w:p w:rsidR="00D01673" w:rsidRPr="001865B3" w:rsidRDefault="00D01673" w:rsidP="00E861E3">
      <w:pPr>
        <w:autoSpaceDE w:val="0"/>
        <w:autoSpaceDN w:val="0"/>
        <w:adjustRightInd w:val="0"/>
        <w:spacing w:after="120"/>
        <w:ind w:left="5041"/>
        <w:outlineLvl w:val="1"/>
        <w:rPr>
          <w:rFonts w:ascii="Times New Roman" w:hAnsi="Times New Roman" w:cs="Times New Roman"/>
          <w:sz w:val="24"/>
          <w:szCs w:val="24"/>
        </w:rPr>
      </w:pPr>
    </w:p>
    <w:p w:rsidR="00D01673" w:rsidRPr="001865B3" w:rsidRDefault="00D01673" w:rsidP="00E861E3">
      <w:pPr>
        <w:autoSpaceDE w:val="0"/>
        <w:autoSpaceDN w:val="0"/>
        <w:adjustRightInd w:val="0"/>
        <w:spacing w:after="120"/>
        <w:ind w:left="5041"/>
        <w:outlineLvl w:val="1"/>
        <w:rPr>
          <w:rFonts w:ascii="Times New Roman" w:hAnsi="Times New Roman" w:cs="Times New Roman"/>
          <w:sz w:val="24"/>
          <w:szCs w:val="24"/>
        </w:rPr>
      </w:pPr>
    </w:p>
    <w:p w:rsidR="00E861E3" w:rsidRPr="00D01673" w:rsidRDefault="00E861E3" w:rsidP="00D01673">
      <w:pPr>
        <w:autoSpaceDE w:val="0"/>
        <w:autoSpaceDN w:val="0"/>
        <w:adjustRightInd w:val="0"/>
        <w:spacing w:after="0"/>
        <w:ind w:left="504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0167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861E3" w:rsidRPr="00D01673" w:rsidRDefault="00E861E3" w:rsidP="00D01673">
      <w:pPr>
        <w:autoSpaceDE w:val="0"/>
        <w:autoSpaceDN w:val="0"/>
        <w:adjustRightInd w:val="0"/>
        <w:spacing w:after="0" w:line="240" w:lineRule="exact"/>
        <w:ind w:left="50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0167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861E3" w:rsidRPr="00D01673" w:rsidRDefault="00E861E3" w:rsidP="00D01673">
      <w:pPr>
        <w:autoSpaceDE w:val="0"/>
        <w:autoSpaceDN w:val="0"/>
        <w:adjustRightInd w:val="0"/>
        <w:spacing w:after="0" w:line="240" w:lineRule="exact"/>
        <w:ind w:left="50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01673">
        <w:rPr>
          <w:rStyle w:val="af"/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услуги  </w:t>
      </w:r>
      <w:r w:rsidRPr="00D01673">
        <w:rPr>
          <w:rFonts w:ascii="Times New Roman" w:hAnsi="Times New Roman" w:cs="Times New Roman"/>
          <w:sz w:val="24"/>
          <w:szCs w:val="24"/>
        </w:rPr>
        <w:t>«ПРЕДОСТАВЛЕНИЕ ВЫПИСКИ ИЗ РЕЕСТРА МУНИЦИПАЛЬНОГО ИМУЩЕСТВА»</w:t>
      </w:r>
    </w:p>
    <w:p w:rsidR="00E861E3" w:rsidRPr="000F70FF" w:rsidRDefault="00E861E3" w:rsidP="00E861E3">
      <w:pPr>
        <w:autoSpaceDE w:val="0"/>
        <w:autoSpaceDN w:val="0"/>
        <w:adjustRightInd w:val="0"/>
        <w:spacing w:line="240" w:lineRule="exact"/>
        <w:ind w:left="5040"/>
        <w:outlineLvl w:val="2"/>
        <w:rPr>
          <w:rFonts w:ascii="Times New Roman" w:hAnsi="Times New Roman" w:cs="Times New Roman"/>
          <w:sz w:val="24"/>
          <w:szCs w:val="24"/>
        </w:rPr>
      </w:pPr>
    </w:p>
    <w:p w:rsidR="00E861E3" w:rsidRPr="000F70FF" w:rsidRDefault="00E861E3" w:rsidP="00E861E3">
      <w:pPr>
        <w:autoSpaceDE w:val="0"/>
        <w:autoSpaceDN w:val="0"/>
        <w:adjustRightInd w:val="0"/>
        <w:spacing w:line="240" w:lineRule="exact"/>
        <w:ind w:left="5040"/>
        <w:outlineLvl w:val="2"/>
        <w:rPr>
          <w:rFonts w:ascii="Times New Roman" w:hAnsi="Times New Roman" w:cs="Times New Roman"/>
          <w:sz w:val="24"/>
          <w:szCs w:val="24"/>
        </w:rPr>
      </w:pPr>
    </w:p>
    <w:p w:rsidR="00E861E3" w:rsidRPr="000F70FF" w:rsidRDefault="00E861E3" w:rsidP="00E861E3">
      <w:pPr>
        <w:autoSpaceDE w:val="0"/>
        <w:autoSpaceDN w:val="0"/>
        <w:adjustRightInd w:val="0"/>
        <w:spacing w:line="240" w:lineRule="exact"/>
        <w:ind w:left="5040"/>
        <w:outlineLvl w:val="2"/>
        <w:rPr>
          <w:rFonts w:ascii="Times New Roman" w:hAnsi="Times New Roman" w:cs="Times New Roman"/>
          <w:sz w:val="24"/>
          <w:szCs w:val="24"/>
        </w:rPr>
      </w:pPr>
    </w:p>
    <w:p w:rsidR="00E861E3" w:rsidRPr="000F70FF" w:rsidRDefault="00E861E3" w:rsidP="00E861E3">
      <w:pPr>
        <w:ind w:left="5220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 xml:space="preserve">В Уполномоченный орган </w:t>
      </w:r>
    </w:p>
    <w:p w:rsidR="00E861E3" w:rsidRPr="000F70FF" w:rsidRDefault="00E861E3" w:rsidP="00E861E3">
      <w:pPr>
        <w:ind w:left="5220"/>
        <w:rPr>
          <w:rFonts w:ascii="Times New Roman" w:hAnsi="Times New Roman" w:cs="Times New Roman"/>
          <w:sz w:val="24"/>
          <w:szCs w:val="24"/>
        </w:rPr>
      </w:pPr>
    </w:p>
    <w:p w:rsidR="00E861E3" w:rsidRPr="000F70FF" w:rsidRDefault="00E861E3" w:rsidP="00E861E3">
      <w:pPr>
        <w:ind w:left="5220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 xml:space="preserve">от  __________________________ </w:t>
      </w:r>
    </w:p>
    <w:p w:rsidR="00E861E3" w:rsidRPr="000F70FF" w:rsidRDefault="00E861E3" w:rsidP="00E861E3">
      <w:pPr>
        <w:ind w:left="5220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 xml:space="preserve">                     (ФИО, наименование юр. лица) </w:t>
      </w:r>
    </w:p>
    <w:p w:rsidR="00E861E3" w:rsidRPr="000F70FF" w:rsidRDefault="00E861E3" w:rsidP="00E861E3">
      <w:pPr>
        <w:ind w:left="5220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>проживающего: _______________</w:t>
      </w:r>
    </w:p>
    <w:p w:rsidR="00E861E3" w:rsidRPr="000F70FF" w:rsidRDefault="00E861E3" w:rsidP="00E861E3">
      <w:pPr>
        <w:ind w:left="5220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861E3" w:rsidRPr="000F70FF" w:rsidRDefault="00E861E3" w:rsidP="00E861E3">
      <w:pPr>
        <w:ind w:left="5220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>контактный телефон____________</w:t>
      </w:r>
    </w:p>
    <w:p w:rsidR="00E861E3" w:rsidRPr="000F70FF" w:rsidRDefault="00E861E3" w:rsidP="00E861E3">
      <w:pPr>
        <w:ind w:firstLine="5580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1E3" w:rsidRPr="000F70FF" w:rsidRDefault="00E861E3" w:rsidP="00E861E3">
      <w:pPr>
        <w:ind w:firstLine="5580"/>
        <w:rPr>
          <w:rFonts w:ascii="Times New Roman" w:hAnsi="Times New Roman" w:cs="Times New Roman"/>
          <w:sz w:val="24"/>
          <w:szCs w:val="24"/>
        </w:rPr>
      </w:pPr>
    </w:p>
    <w:p w:rsidR="00E861E3" w:rsidRPr="000F70FF" w:rsidRDefault="00E861E3" w:rsidP="00E861E3">
      <w:pPr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 xml:space="preserve">Прошу предоставить выписку из реестра муниципального имущества </w:t>
      </w:r>
      <w:proofErr w:type="gramStart"/>
      <w:r w:rsidRPr="000F70F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F70FF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1E3" w:rsidRPr="000F70FF" w:rsidRDefault="00E861E3" w:rsidP="00E861E3">
      <w:pPr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>(наименование объекта, адрес места нахождения, характеристики позволяющие идентифицировать объект)</w:t>
      </w:r>
    </w:p>
    <w:p w:rsidR="00E861E3" w:rsidRPr="000F70FF" w:rsidRDefault="00E861E3" w:rsidP="00E861E3">
      <w:pPr>
        <w:rPr>
          <w:rFonts w:ascii="Times New Roman" w:hAnsi="Times New Roman" w:cs="Times New Roman"/>
          <w:sz w:val="24"/>
          <w:szCs w:val="24"/>
        </w:rPr>
      </w:pPr>
    </w:p>
    <w:p w:rsidR="00E861E3" w:rsidRPr="000F70FF" w:rsidRDefault="00E861E3" w:rsidP="00E861E3">
      <w:pPr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>Приложение:</w:t>
      </w:r>
    </w:p>
    <w:p w:rsidR="00E861E3" w:rsidRPr="000F70FF" w:rsidRDefault="00E861E3" w:rsidP="00E861E3">
      <w:pPr>
        <w:rPr>
          <w:rFonts w:ascii="Times New Roman" w:hAnsi="Times New Roman" w:cs="Times New Roman"/>
          <w:sz w:val="24"/>
          <w:szCs w:val="24"/>
        </w:rPr>
      </w:pPr>
    </w:p>
    <w:p w:rsidR="00E861E3" w:rsidRPr="000F70FF" w:rsidRDefault="00E861E3" w:rsidP="00E861E3">
      <w:pPr>
        <w:rPr>
          <w:rFonts w:ascii="Times New Roman" w:hAnsi="Times New Roman" w:cs="Times New Roman"/>
          <w:sz w:val="24"/>
          <w:szCs w:val="24"/>
        </w:rPr>
      </w:pPr>
    </w:p>
    <w:p w:rsidR="00E861E3" w:rsidRPr="000F70FF" w:rsidRDefault="00E861E3" w:rsidP="00E861E3">
      <w:pPr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 xml:space="preserve">«___»_____________20______             __________________________ подпись </w:t>
      </w:r>
    </w:p>
    <w:p w:rsidR="00E861E3" w:rsidRPr="000F70FF" w:rsidRDefault="00E861E3" w:rsidP="00D01673">
      <w:pPr>
        <w:autoSpaceDE w:val="0"/>
        <w:autoSpaceDN w:val="0"/>
        <w:adjustRightInd w:val="0"/>
        <w:spacing w:after="0"/>
        <w:ind w:left="504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br w:type="page"/>
      </w:r>
      <w:r w:rsidRPr="000F70FF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861E3" w:rsidRPr="000F70FF" w:rsidRDefault="00E861E3" w:rsidP="00D01673">
      <w:pPr>
        <w:autoSpaceDE w:val="0"/>
        <w:autoSpaceDN w:val="0"/>
        <w:adjustRightInd w:val="0"/>
        <w:spacing w:after="0" w:line="240" w:lineRule="exact"/>
        <w:ind w:left="50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861E3" w:rsidRPr="000F70FF" w:rsidRDefault="00E861E3" w:rsidP="00D01673">
      <w:pPr>
        <w:autoSpaceDE w:val="0"/>
        <w:autoSpaceDN w:val="0"/>
        <w:adjustRightInd w:val="0"/>
        <w:spacing w:after="0" w:line="240" w:lineRule="exact"/>
        <w:ind w:left="504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01673">
        <w:rPr>
          <w:rStyle w:val="af"/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 w:rsidRPr="000F70FF">
        <w:rPr>
          <w:rStyle w:val="af"/>
          <w:rFonts w:ascii="Times New Roman" w:hAnsi="Times New Roman" w:cs="Times New Roman"/>
          <w:sz w:val="24"/>
          <w:szCs w:val="24"/>
        </w:rPr>
        <w:t xml:space="preserve">  </w:t>
      </w:r>
      <w:r w:rsidRPr="000F70FF">
        <w:rPr>
          <w:rFonts w:ascii="Times New Roman" w:hAnsi="Times New Roman" w:cs="Times New Roman"/>
          <w:sz w:val="24"/>
          <w:szCs w:val="24"/>
        </w:rPr>
        <w:t>«ПРЕДОСТАВЛЕНИЕ ВЫПИСКИ ИЗ РЕЕСТРА МУНИЦИПАЛЬНОГО ИМУЩЕСТВА»</w:t>
      </w:r>
    </w:p>
    <w:p w:rsidR="00E861E3" w:rsidRPr="000F70FF" w:rsidRDefault="00E861E3" w:rsidP="00D01673">
      <w:pPr>
        <w:autoSpaceDE w:val="0"/>
        <w:autoSpaceDN w:val="0"/>
        <w:adjustRightInd w:val="0"/>
        <w:spacing w:after="0" w:line="240" w:lineRule="exact"/>
        <w:ind w:left="5040"/>
        <w:outlineLvl w:val="2"/>
        <w:rPr>
          <w:rFonts w:ascii="Times New Roman" w:hAnsi="Times New Roman" w:cs="Times New Roman"/>
          <w:sz w:val="24"/>
          <w:szCs w:val="24"/>
        </w:rPr>
      </w:pPr>
    </w:p>
    <w:p w:rsidR="00E861E3" w:rsidRPr="000F70FF" w:rsidRDefault="00E861E3" w:rsidP="00E861E3">
      <w:pPr>
        <w:autoSpaceDE w:val="0"/>
        <w:autoSpaceDN w:val="0"/>
        <w:adjustRightInd w:val="0"/>
        <w:spacing w:line="240" w:lineRule="exact"/>
        <w:ind w:left="5040"/>
        <w:outlineLvl w:val="2"/>
        <w:rPr>
          <w:rFonts w:ascii="Times New Roman" w:hAnsi="Times New Roman" w:cs="Times New Roman"/>
          <w:sz w:val="24"/>
          <w:szCs w:val="24"/>
        </w:rPr>
      </w:pPr>
    </w:p>
    <w:p w:rsidR="00E861E3" w:rsidRPr="000F70FF" w:rsidRDefault="00E861E3" w:rsidP="00E861E3">
      <w:pPr>
        <w:autoSpaceDE w:val="0"/>
        <w:autoSpaceDN w:val="0"/>
        <w:adjustRightInd w:val="0"/>
        <w:spacing w:line="240" w:lineRule="exact"/>
        <w:ind w:left="5040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61E3" w:rsidRPr="000F70FF" w:rsidRDefault="00E861E3" w:rsidP="00E861E3">
      <w:pPr>
        <w:pStyle w:val="af4"/>
        <w:ind w:left="0"/>
        <w:jc w:val="left"/>
        <w:rPr>
          <w:sz w:val="24"/>
          <w:szCs w:val="24"/>
        </w:rPr>
      </w:pPr>
      <w:r w:rsidRPr="000F70FF">
        <w:rPr>
          <w:sz w:val="24"/>
          <w:szCs w:val="24"/>
        </w:rPr>
        <w:t>Согласие на обработку персональных данных</w:t>
      </w:r>
    </w:p>
    <w:p w:rsidR="00E861E3" w:rsidRPr="000F70FF" w:rsidRDefault="00E861E3" w:rsidP="00E861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 xml:space="preserve">Я,  </w:t>
      </w:r>
    </w:p>
    <w:p w:rsidR="00E861E3" w:rsidRPr="000F70FF" w:rsidRDefault="00E861E3" w:rsidP="00E861E3">
      <w:pPr>
        <w:pBdr>
          <w:top w:val="single" w:sz="4" w:space="1" w:color="auto"/>
        </w:pBdr>
        <w:ind w:left="907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>(Ф.И.О.)</w:t>
      </w:r>
    </w:p>
    <w:p w:rsidR="00E861E3" w:rsidRPr="000F70FF" w:rsidRDefault="00E861E3" w:rsidP="00E861E3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</w:p>
    <w:p w:rsidR="00E861E3" w:rsidRPr="000F70FF" w:rsidRDefault="00E861E3" w:rsidP="00E861E3">
      <w:pPr>
        <w:pBdr>
          <w:top w:val="single" w:sz="4" w:space="1" w:color="auto"/>
        </w:pBdr>
        <w:spacing w:after="240"/>
        <w:ind w:right="113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>(данные паспорта (или иного документа, удостоверяющего личность))</w:t>
      </w:r>
    </w:p>
    <w:p w:rsidR="00E861E3" w:rsidRPr="000F70FF" w:rsidRDefault="00E861E3" w:rsidP="00E861E3">
      <w:pPr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0F70FF">
        <w:rPr>
          <w:rFonts w:ascii="Times New Roman" w:hAnsi="Times New Roman" w:cs="Times New Roman"/>
          <w:sz w:val="24"/>
          <w:szCs w:val="24"/>
        </w:rPr>
        <w:t>возражаю против обработки Уполномоченным органом Администрации _____________ муниципальног</w:t>
      </w:r>
      <w:r>
        <w:rPr>
          <w:rFonts w:ascii="Times New Roman" w:hAnsi="Times New Roman" w:cs="Times New Roman"/>
          <w:sz w:val="24"/>
          <w:szCs w:val="24"/>
        </w:rPr>
        <w:t>о района включая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  <w:r w:rsidRPr="000F70FF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E861E3" w:rsidRPr="000F70FF" w:rsidRDefault="00E861E3" w:rsidP="00E861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70FF">
        <w:rPr>
          <w:rFonts w:ascii="Times New Roman" w:hAnsi="Times New Roman" w:cs="Times New Roman"/>
          <w:sz w:val="24"/>
          <w:szCs w:val="24"/>
        </w:rPr>
        <w:t>(перечисление видов обработки (сбор, систематизация, накопление, хранение, уточнение</w:t>
      </w:r>
      <w:r w:rsidRPr="000F70FF">
        <w:rPr>
          <w:rFonts w:ascii="Times New Roman" w:hAnsi="Times New Roman" w:cs="Times New Roman"/>
          <w:sz w:val="24"/>
          <w:szCs w:val="24"/>
        </w:rPr>
        <w:br/>
        <w:t>(обновление, изменение), использование, распространение (в том числе передачу),</w:t>
      </w:r>
      <w:r w:rsidRPr="000F70FF">
        <w:rPr>
          <w:rFonts w:ascii="Times New Roman" w:hAnsi="Times New Roman" w:cs="Times New Roman"/>
          <w:sz w:val="24"/>
          <w:szCs w:val="24"/>
        </w:rPr>
        <w:br/>
        <w:t>обезличивание, блокирование, уничтожение))</w:t>
      </w:r>
      <w:proofErr w:type="gramEnd"/>
    </w:p>
    <w:p w:rsidR="00E861E3" w:rsidRPr="000F70FF" w:rsidRDefault="00E861E3" w:rsidP="00E861E3">
      <w:pPr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 xml:space="preserve">следующих моих персональных данных: </w:t>
      </w:r>
    </w:p>
    <w:p w:rsidR="00E861E3" w:rsidRPr="000F70FF" w:rsidRDefault="00E861E3" w:rsidP="00E861E3">
      <w:pPr>
        <w:pBdr>
          <w:top w:val="single" w:sz="4" w:space="1" w:color="auto"/>
        </w:pBdr>
        <w:ind w:right="113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>(перечень персональных данных)</w:t>
      </w:r>
    </w:p>
    <w:p w:rsidR="00E861E3" w:rsidRPr="000F70FF" w:rsidRDefault="00E861E3" w:rsidP="00E861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70FF">
        <w:rPr>
          <w:rFonts w:ascii="Times New Roman" w:hAnsi="Times New Roman" w:cs="Times New Roman"/>
          <w:sz w:val="24"/>
          <w:szCs w:val="24"/>
        </w:rPr>
        <w:t>обрабатываемых</w:t>
      </w:r>
      <w:proofErr w:type="gramEnd"/>
      <w:r w:rsidRPr="000F70FF">
        <w:rPr>
          <w:rFonts w:ascii="Times New Roman" w:hAnsi="Times New Roman" w:cs="Times New Roman"/>
          <w:sz w:val="24"/>
          <w:szCs w:val="24"/>
        </w:rPr>
        <w:t xml:space="preserve"> с целью</w:t>
      </w:r>
    </w:p>
    <w:p w:rsidR="00E861E3" w:rsidRPr="000F70FF" w:rsidRDefault="00E861E3" w:rsidP="00E861E3">
      <w:pPr>
        <w:pBdr>
          <w:top w:val="single" w:sz="4" w:space="1" w:color="auto"/>
        </w:pBdr>
        <w:ind w:right="113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>(цель обработки персональных данных)</w:t>
      </w:r>
    </w:p>
    <w:p w:rsidR="00E861E3" w:rsidRPr="000F70FF" w:rsidRDefault="00E861E3" w:rsidP="00E861E3">
      <w:pPr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>в течение</w:t>
      </w:r>
    </w:p>
    <w:p w:rsidR="00E861E3" w:rsidRPr="000F70FF" w:rsidRDefault="00E861E3" w:rsidP="00E861E3">
      <w:pPr>
        <w:pBdr>
          <w:top w:val="single" w:sz="4" w:space="1" w:color="auto"/>
        </w:pBdr>
        <w:ind w:right="113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>(указать срок действия согласия)</w:t>
      </w:r>
    </w:p>
    <w:p w:rsidR="00E861E3" w:rsidRPr="000F70FF" w:rsidRDefault="00E861E3" w:rsidP="00E861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письменной форме.</w:t>
      </w:r>
    </w:p>
    <w:p w:rsidR="00E861E3" w:rsidRPr="000F70FF" w:rsidRDefault="00E861E3" w:rsidP="00E861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>Настоящее согласие действует до даты его отзыва заявителем путем направления</w:t>
      </w:r>
      <w:r w:rsidRPr="000F70FF">
        <w:rPr>
          <w:rFonts w:ascii="Times New Roman" w:hAnsi="Times New Roman" w:cs="Times New Roman"/>
          <w:sz w:val="24"/>
          <w:szCs w:val="24"/>
        </w:rPr>
        <w:br/>
        <w:t>в Уполномоченный орган Администрации ___________ муниципального района письменного сообщения об указанном отзыве в произвольной форме, если иное не установлено законодательством Российской Федерации.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E861E3" w:rsidRPr="000F70FF" w:rsidTr="00A60776">
        <w:tc>
          <w:tcPr>
            <w:tcW w:w="198" w:type="dxa"/>
            <w:vAlign w:val="bottom"/>
            <w:hideMark/>
          </w:tcPr>
          <w:p w:rsidR="00E861E3" w:rsidRPr="000F70FF" w:rsidRDefault="00E861E3" w:rsidP="00A60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F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1E3" w:rsidRPr="000F70FF" w:rsidRDefault="00E861E3" w:rsidP="00A60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E861E3" w:rsidRPr="000F70FF" w:rsidRDefault="00E861E3" w:rsidP="00A60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F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1E3" w:rsidRPr="000F70FF" w:rsidRDefault="00E861E3" w:rsidP="00A60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E861E3" w:rsidRPr="000F70FF" w:rsidRDefault="00E861E3" w:rsidP="00A60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1E3" w:rsidRPr="000F70FF" w:rsidRDefault="00E861E3" w:rsidP="00A60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E861E3" w:rsidRPr="000F70FF" w:rsidRDefault="00E861E3" w:rsidP="00A6077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0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7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  <w:vAlign w:val="bottom"/>
          </w:tcPr>
          <w:p w:rsidR="00E861E3" w:rsidRPr="000F70FF" w:rsidRDefault="00E861E3" w:rsidP="00A60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Align w:val="bottom"/>
          </w:tcPr>
          <w:p w:rsidR="00E861E3" w:rsidRPr="000F70FF" w:rsidRDefault="00E861E3" w:rsidP="00A60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Align w:val="bottom"/>
          </w:tcPr>
          <w:p w:rsidR="00E861E3" w:rsidRPr="000F70FF" w:rsidRDefault="00E861E3" w:rsidP="00A60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1E3" w:rsidRPr="000F70FF" w:rsidTr="00A60776">
        <w:tc>
          <w:tcPr>
            <w:tcW w:w="198" w:type="dxa"/>
          </w:tcPr>
          <w:p w:rsidR="00E861E3" w:rsidRPr="000F70FF" w:rsidRDefault="00E861E3" w:rsidP="00A60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E861E3" w:rsidRPr="000F70FF" w:rsidRDefault="00E861E3" w:rsidP="00A60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E861E3" w:rsidRPr="000F70FF" w:rsidRDefault="00E861E3" w:rsidP="00A60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61E3" w:rsidRPr="000F70FF" w:rsidRDefault="00E861E3" w:rsidP="00A60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E861E3" w:rsidRPr="000F70FF" w:rsidRDefault="00E861E3" w:rsidP="00A60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E861E3" w:rsidRPr="000F70FF" w:rsidRDefault="00E861E3" w:rsidP="00A60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E861E3" w:rsidRPr="000F70FF" w:rsidRDefault="00E861E3" w:rsidP="00A6077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61E3" w:rsidRPr="000F70FF" w:rsidRDefault="00E861E3" w:rsidP="00A60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F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03" w:type="dxa"/>
          </w:tcPr>
          <w:p w:rsidR="00E861E3" w:rsidRPr="000F70FF" w:rsidRDefault="00E861E3" w:rsidP="00A60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61E3" w:rsidRPr="000F70FF" w:rsidRDefault="00E861E3" w:rsidP="00A607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0FF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E861E3" w:rsidRPr="000F70FF" w:rsidRDefault="00E861E3" w:rsidP="00D01673">
      <w:pPr>
        <w:autoSpaceDE w:val="0"/>
        <w:autoSpaceDN w:val="0"/>
        <w:adjustRightInd w:val="0"/>
        <w:spacing w:after="0"/>
        <w:ind w:left="5041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r w:rsidRPr="000F70FF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E861E3" w:rsidRPr="000F70FF" w:rsidRDefault="00E861E3" w:rsidP="00D01673">
      <w:pPr>
        <w:autoSpaceDE w:val="0"/>
        <w:autoSpaceDN w:val="0"/>
        <w:adjustRightInd w:val="0"/>
        <w:spacing w:after="0" w:line="240" w:lineRule="exact"/>
        <w:ind w:left="50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861E3" w:rsidRPr="000F70FF" w:rsidRDefault="00E861E3" w:rsidP="00D01673">
      <w:pPr>
        <w:autoSpaceDE w:val="0"/>
        <w:autoSpaceDN w:val="0"/>
        <w:adjustRightInd w:val="0"/>
        <w:spacing w:after="0" w:line="240" w:lineRule="exact"/>
        <w:ind w:left="504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01673">
        <w:rPr>
          <w:rStyle w:val="af"/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 w:rsidRPr="000F70FF">
        <w:rPr>
          <w:rStyle w:val="af"/>
          <w:rFonts w:ascii="Times New Roman" w:hAnsi="Times New Roman" w:cs="Times New Roman"/>
          <w:sz w:val="24"/>
          <w:szCs w:val="24"/>
        </w:rPr>
        <w:t xml:space="preserve">  </w:t>
      </w:r>
      <w:r w:rsidRPr="000F70FF">
        <w:rPr>
          <w:rFonts w:ascii="Times New Roman" w:hAnsi="Times New Roman" w:cs="Times New Roman"/>
          <w:sz w:val="24"/>
          <w:szCs w:val="24"/>
        </w:rPr>
        <w:t>«ПРЕДОСТАВЛЕНИЕ ВЫПИСКИ ИЗ РЕЕСТРА МУНИЦИПАЛЬНОГО ИМУЩЕСТВА»</w:t>
      </w:r>
    </w:p>
    <w:p w:rsidR="00E861E3" w:rsidRPr="000F70FF" w:rsidRDefault="00E861E3" w:rsidP="00E861E3">
      <w:pPr>
        <w:autoSpaceDE w:val="0"/>
        <w:autoSpaceDN w:val="0"/>
        <w:adjustRightInd w:val="0"/>
        <w:spacing w:line="240" w:lineRule="exact"/>
        <w:ind w:left="5040"/>
        <w:outlineLvl w:val="2"/>
        <w:rPr>
          <w:rFonts w:ascii="Times New Roman" w:hAnsi="Times New Roman" w:cs="Times New Roman"/>
          <w:sz w:val="24"/>
          <w:szCs w:val="24"/>
        </w:rPr>
      </w:pPr>
    </w:p>
    <w:p w:rsidR="00E861E3" w:rsidRPr="000F70FF" w:rsidRDefault="00E861E3" w:rsidP="00E861E3">
      <w:pPr>
        <w:autoSpaceDE w:val="0"/>
        <w:autoSpaceDN w:val="0"/>
        <w:adjustRightInd w:val="0"/>
        <w:spacing w:line="240" w:lineRule="exact"/>
        <w:ind w:left="4860"/>
        <w:outlineLvl w:val="2"/>
        <w:rPr>
          <w:rFonts w:ascii="Times New Roman" w:hAnsi="Times New Roman" w:cs="Times New Roman"/>
          <w:sz w:val="24"/>
          <w:szCs w:val="24"/>
        </w:rPr>
      </w:pPr>
    </w:p>
    <w:p w:rsidR="00E861E3" w:rsidRPr="000F70FF" w:rsidRDefault="00E861E3" w:rsidP="00E861E3">
      <w:pPr>
        <w:spacing w:after="12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E861E3" w:rsidRPr="000F70FF" w:rsidRDefault="00E861E3" w:rsidP="00D01673">
      <w:pPr>
        <w:spacing w:after="12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0FF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E861E3" w:rsidRPr="000F70FF" w:rsidRDefault="00E861E3" w:rsidP="00D01673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«Предоставление выписки</w:t>
      </w:r>
    </w:p>
    <w:p w:rsidR="00E861E3" w:rsidRPr="000F70FF" w:rsidRDefault="00E861E3" w:rsidP="00D01673">
      <w:pPr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F70FF">
        <w:rPr>
          <w:rFonts w:ascii="Times New Roman" w:hAnsi="Times New Roman" w:cs="Times New Roman"/>
          <w:sz w:val="24"/>
          <w:szCs w:val="24"/>
        </w:rPr>
        <w:t>из реестра муниципального имущества»</w:t>
      </w:r>
    </w:p>
    <w:p w:rsidR="00E861E3" w:rsidRPr="000F70FF" w:rsidRDefault="00E861E3" w:rsidP="00D01673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861E3" w:rsidRPr="000F70FF" w:rsidRDefault="00E861E3" w:rsidP="00E861E3">
      <w:pPr>
        <w:spacing w:line="240" w:lineRule="exact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861E3" w:rsidRPr="000F70FF" w:rsidRDefault="00E861E3" w:rsidP="00E861E3">
      <w:pPr>
        <w:autoSpaceDE w:val="0"/>
        <w:autoSpaceDN w:val="0"/>
        <w:adjustRightInd w:val="0"/>
        <w:spacing w:before="120" w:after="120"/>
        <w:ind w:left="504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0F2C8" wp14:editId="700EB90C">
                <wp:simplePos x="0" y="0"/>
                <wp:positionH relativeFrom="column">
                  <wp:posOffset>1143000</wp:posOffset>
                </wp:positionH>
                <wp:positionV relativeFrom="paragraph">
                  <wp:posOffset>34290</wp:posOffset>
                </wp:positionV>
                <wp:extent cx="3886200" cy="408940"/>
                <wp:effectExtent l="13335" t="9525" r="5715" b="1016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1E3" w:rsidRPr="00D01673" w:rsidRDefault="00E861E3" w:rsidP="00E861E3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016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заявления от заявителя Уполномоченным органом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26" type="#_x0000_t202" style="position:absolute;left:0;text-align:left;margin-left:90pt;margin-top:2.7pt;width:306pt;height:3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">
                <v:textbox>
                  <w:txbxContent>
                    <w:p w:rsidR="00E861E3" w:rsidRPr="00D01673" w:rsidRDefault="00E861E3" w:rsidP="00E861E3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016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заявления от заявителя Уполномоченным органом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DDEBC1" wp14:editId="7FAA489D">
                <wp:simplePos x="0" y="0"/>
                <wp:positionH relativeFrom="column">
                  <wp:posOffset>1143000</wp:posOffset>
                </wp:positionH>
                <wp:positionV relativeFrom="paragraph">
                  <wp:posOffset>739775</wp:posOffset>
                </wp:positionV>
                <wp:extent cx="3886200" cy="457200"/>
                <wp:effectExtent l="13335" t="10160" r="5715" b="889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1E3" w:rsidRPr="00D01673" w:rsidRDefault="00E861E3" w:rsidP="00E861E3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016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Рассмотрение заявления руководителем Уполномоченного </w:t>
                            </w:r>
                            <w:proofErr w:type="spellStart"/>
                            <w:r w:rsidRPr="00D016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оргага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27" type="#_x0000_t202" style="position:absolute;left:0;text-align:left;margin-left:90pt;margin-top:58.25pt;width:30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">
                <v:textbox>
                  <w:txbxContent>
                    <w:p w:rsidR="00E861E3" w:rsidRPr="00D01673" w:rsidRDefault="00E861E3" w:rsidP="00E861E3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016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Рассмотрение заявления руководителем Уполномоченного </w:t>
                      </w:r>
                      <w:proofErr w:type="spellStart"/>
                      <w:r w:rsidRPr="00D016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оргага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0B8D4" wp14:editId="10AF785B">
                <wp:simplePos x="0" y="0"/>
                <wp:positionH relativeFrom="column">
                  <wp:posOffset>1143000</wp:posOffset>
                </wp:positionH>
                <wp:positionV relativeFrom="paragraph">
                  <wp:posOffset>1470025</wp:posOffset>
                </wp:positionV>
                <wp:extent cx="3886200" cy="457200"/>
                <wp:effectExtent l="13335" t="6985" r="5715" b="1206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1E3" w:rsidRPr="00D01673" w:rsidRDefault="00E861E3" w:rsidP="00E861E3">
                            <w:pPr>
                              <w:spacing w:line="26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016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Подготовка выписки или письменного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28" type="#_x0000_t202" style="position:absolute;left:0;text-align:left;margin-left:90pt;margin-top:115.75pt;width:30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">
                <v:textbox>
                  <w:txbxContent>
                    <w:p w:rsidR="00E861E3" w:rsidRPr="00D01673" w:rsidRDefault="00E861E3" w:rsidP="00E861E3">
                      <w:pPr>
                        <w:spacing w:line="26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016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Подготовка выписки или письменного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A8FEA5" wp14:editId="0C3DD3A4">
                <wp:simplePos x="0" y="0"/>
                <wp:positionH relativeFrom="column">
                  <wp:posOffset>1143000</wp:posOffset>
                </wp:positionH>
                <wp:positionV relativeFrom="paragraph">
                  <wp:posOffset>2222500</wp:posOffset>
                </wp:positionV>
                <wp:extent cx="3886200" cy="434975"/>
                <wp:effectExtent l="13335" t="6985" r="5715" b="571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1E3" w:rsidRPr="00D01673" w:rsidRDefault="00E861E3" w:rsidP="00E861E3">
                            <w:pPr>
                              <w:spacing w:line="26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016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Выдача выписки или отказа в предоставлении муниципальной услуги</w:t>
                            </w:r>
                          </w:p>
                          <w:p w:rsidR="00E861E3" w:rsidRDefault="00E861E3" w:rsidP="00E861E3">
                            <w:pPr>
                              <w:rPr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29" type="#_x0000_t202" style="position:absolute;left:0;text-align:left;margin-left:90pt;margin-top:175pt;width:306pt;height:3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">
                <v:textbox>
                  <w:txbxContent>
                    <w:p w:rsidR="00E861E3" w:rsidRPr="00D01673" w:rsidRDefault="00E861E3" w:rsidP="00E861E3">
                      <w:pPr>
                        <w:spacing w:line="26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016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Выдача выписки или отказа в предоставлении муниципальной услуги</w:t>
                      </w:r>
                    </w:p>
                    <w:p w:rsidR="00E861E3" w:rsidRDefault="00E861E3" w:rsidP="00E861E3">
                      <w:pPr>
                        <w:rPr>
                          <w:sz w:val="2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CE9EF" wp14:editId="2DD747DF">
                <wp:simplePos x="0" y="0"/>
                <wp:positionH relativeFrom="column">
                  <wp:posOffset>2971800</wp:posOffset>
                </wp:positionH>
                <wp:positionV relativeFrom="paragraph">
                  <wp:posOffset>420370</wp:posOffset>
                </wp:positionV>
                <wp:extent cx="0" cy="342900"/>
                <wp:effectExtent l="60960" t="5080" r="53340" b="2349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3.1pt" to="234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D0BE1" wp14:editId="3EED96B9">
                <wp:simplePos x="0" y="0"/>
                <wp:positionH relativeFrom="column">
                  <wp:posOffset>2971800</wp:posOffset>
                </wp:positionH>
                <wp:positionV relativeFrom="paragraph">
                  <wp:posOffset>1149985</wp:posOffset>
                </wp:positionV>
                <wp:extent cx="0" cy="342900"/>
                <wp:effectExtent l="60960" t="10795" r="53340" b="1778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0.55pt" to="234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BC04D5" wp14:editId="3712401D">
                <wp:simplePos x="0" y="0"/>
                <wp:positionH relativeFrom="column">
                  <wp:posOffset>2971800</wp:posOffset>
                </wp:positionH>
                <wp:positionV relativeFrom="paragraph">
                  <wp:posOffset>1880235</wp:posOffset>
                </wp:positionV>
                <wp:extent cx="0" cy="342900"/>
                <wp:effectExtent l="60960" t="7620" r="53340" b="2095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48.05pt" to="234pt,1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">
                <v:stroke endarrow="block"/>
              </v:line>
            </w:pict>
          </mc:Fallback>
        </mc:AlternateContent>
      </w:r>
    </w:p>
    <w:p w:rsidR="00E861E3" w:rsidRPr="000F70FF" w:rsidRDefault="00E861E3" w:rsidP="00E861E3">
      <w:pPr>
        <w:autoSpaceDE w:val="0"/>
        <w:autoSpaceDN w:val="0"/>
        <w:adjustRightInd w:val="0"/>
        <w:spacing w:before="120" w:after="120"/>
        <w:ind w:left="504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61E3" w:rsidRPr="000F70FF" w:rsidRDefault="00E861E3" w:rsidP="00E861E3">
      <w:pPr>
        <w:autoSpaceDE w:val="0"/>
        <w:autoSpaceDN w:val="0"/>
        <w:adjustRightInd w:val="0"/>
        <w:spacing w:before="120" w:after="120"/>
        <w:ind w:left="504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61E3" w:rsidRPr="000F70FF" w:rsidRDefault="00E861E3" w:rsidP="00E861E3">
      <w:pPr>
        <w:autoSpaceDE w:val="0"/>
        <w:autoSpaceDN w:val="0"/>
        <w:adjustRightInd w:val="0"/>
        <w:spacing w:before="120" w:after="120"/>
        <w:ind w:left="504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61E3" w:rsidRPr="000F70FF" w:rsidRDefault="00E861E3" w:rsidP="00E861E3">
      <w:pPr>
        <w:autoSpaceDE w:val="0"/>
        <w:autoSpaceDN w:val="0"/>
        <w:adjustRightInd w:val="0"/>
        <w:spacing w:before="120" w:after="120"/>
        <w:ind w:left="504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61E3" w:rsidRPr="000F70FF" w:rsidRDefault="00E861E3" w:rsidP="00E861E3">
      <w:pPr>
        <w:autoSpaceDE w:val="0"/>
        <w:autoSpaceDN w:val="0"/>
        <w:adjustRightInd w:val="0"/>
        <w:spacing w:before="120" w:after="120"/>
        <w:ind w:left="504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61E3" w:rsidRPr="000F70FF" w:rsidRDefault="00E861E3" w:rsidP="00E861E3">
      <w:pPr>
        <w:autoSpaceDE w:val="0"/>
        <w:autoSpaceDN w:val="0"/>
        <w:adjustRightInd w:val="0"/>
        <w:spacing w:before="120" w:after="120"/>
        <w:ind w:left="504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61E3" w:rsidRPr="000F70FF" w:rsidRDefault="00E861E3" w:rsidP="00E861E3">
      <w:pPr>
        <w:autoSpaceDE w:val="0"/>
        <w:autoSpaceDN w:val="0"/>
        <w:adjustRightInd w:val="0"/>
        <w:spacing w:before="120" w:after="120"/>
        <w:ind w:left="504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61E3" w:rsidRPr="000F70FF" w:rsidRDefault="00E861E3" w:rsidP="00E861E3">
      <w:pPr>
        <w:autoSpaceDE w:val="0"/>
        <w:autoSpaceDN w:val="0"/>
        <w:adjustRightInd w:val="0"/>
        <w:spacing w:before="120" w:after="120"/>
        <w:ind w:left="504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61E3" w:rsidRPr="000F70FF" w:rsidRDefault="00E861E3" w:rsidP="00E861E3">
      <w:pPr>
        <w:autoSpaceDE w:val="0"/>
        <w:autoSpaceDN w:val="0"/>
        <w:adjustRightInd w:val="0"/>
        <w:spacing w:before="120" w:after="120"/>
        <w:ind w:left="5040"/>
        <w:outlineLvl w:val="1"/>
        <w:rPr>
          <w:rFonts w:ascii="Times New Roman" w:hAnsi="Times New Roman" w:cs="Times New Roman"/>
          <w:sz w:val="24"/>
          <w:szCs w:val="24"/>
        </w:rPr>
      </w:pPr>
    </w:p>
    <w:p w:rsidR="00E861E3" w:rsidRPr="000F70FF" w:rsidRDefault="00E861E3" w:rsidP="00E861E3">
      <w:pPr>
        <w:autoSpaceDE w:val="0"/>
        <w:autoSpaceDN w:val="0"/>
        <w:adjustRightInd w:val="0"/>
        <w:spacing w:before="120" w:after="120"/>
        <w:ind w:left="5040"/>
        <w:outlineLvl w:val="1"/>
        <w:rPr>
          <w:rFonts w:ascii="Times New Roman" w:hAnsi="Times New Roman" w:cs="Times New Roman"/>
          <w:sz w:val="24"/>
          <w:szCs w:val="24"/>
        </w:rPr>
      </w:pPr>
    </w:p>
    <w:p w:rsidR="00E861E3" w:rsidRPr="000F70FF" w:rsidRDefault="00E861E3" w:rsidP="00E861E3">
      <w:pPr>
        <w:rPr>
          <w:rFonts w:ascii="Times New Roman" w:hAnsi="Times New Roman" w:cs="Times New Roman"/>
          <w:sz w:val="24"/>
          <w:szCs w:val="24"/>
        </w:rPr>
      </w:pPr>
    </w:p>
    <w:p w:rsidR="00E861E3" w:rsidRDefault="00E861E3" w:rsidP="00E861E3">
      <w:pPr>
        <w:spacing w:after="0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E861E3" w:rsidRDefault="00E861E3" w:rsidP="00E861E3">
      <w:pPr>
        <w:spacing w:after="0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E861E3" w:rsidRDefault="00E861E3" w:rsidP="00E861E3">
      <w:pPr>
        <w:tabs>
          <w:tab w:val="left" w:pos="1155"/>
        </w:tabs>
        <w:rPr>
          <w:lang w:eastAsia="ru-RU"/>
        </w:rPr>
      </w:pPr>
    </w:p>
    <w:p w:rsidR="00E861E3" w:rsidRDefault="00E861E3" w:rsidP="00E861E3">
      <w:pPr>
        <w:tabs>
          <w:tab w:val="left" w:pos="1155"/>
        </w:tabs>
        <w:rPr>
          <w:lang w:eastAsia="ru-RU"/>
        </w:rPr>
      </w:pPr>
    </w:p>
    <w:p w:rsidR="00E861E3" w:rsidRDefault="00E861E3" w:rsidP="00E861E3">
      <w:pPr>
        <w:tabs>
          <w:tab w:val="left" w:pos="1155"/>
        </w:tabs>
        <w:rPr>
          <w:lang w:eastAsia="ru-RU"/>
        </w:rPr>
      </w:pPr>
    </w:p>
    <w:p w:rsidR="00E861E3" w:rsidRPr="00107F0D" w:rsidRDefault="00E861E3" w:rsidP="00E861E3">
      <w:pPr>
        <w:tabs>
          <w:tab w:val="left" w:pos="1155"/>
        </w:tabs>
        <w:rPr>
          <w:lang w:eastAsia="ru-RU"/>
        </w:rPr>
      </w:pPr>
    </w:p>
    <w:p w:rsidR="00F0234A" w:rsidRPr="00E861E3" w:rsidRDefault="00F0234A" w:rsidP="00E861E3"/>
    <w:sectPr w:rsidR="00F0234A" w:rsidRPr="00E861E3" w:rsidSect="00931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095" w:right="583" w:bottom="1085" w:left="16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213" w:rsidRDefault="000D0213" w:rsidP="00055FB1">
      <w:pPr>
        <w:spacing w:after="0" w:line="240" w:lineRule="auto"/>
      </w:pPr>
      <w:r>
        <w:separator/>
      </w:r>
    </w:p>
  </w:endnote>
  <w:endnote w:type="continuationSeparator" w:id="0">
    <w:p w:rsidR="000D0213" w:rsidRDefault="000D0213" w:rsidP="0005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B1" w:rsidRDefault="00055FB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B1" w:rsidRDefault="00055FB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B1" w:rsidRDefault="00055F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213" w:rsidRDefault="000D0213" w:rsidP="00055FB1">
      <w:pPr>
        <w:spacing w:after="0" w:line="240" w:lineRule="auto"/>
      </w:pPr>
      <w:r>
        <w:separator/>
      </w:r>
    </w:p>
  </w:footnote>
  <w:footnote w:type="continuationSeparator" w:id="0">
    <w:p w:rsidR="000D0213" w:rsidRDefault="000D0213" w:rsidP="00055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B1" w:rsidRDefault="00055FB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B1" w:rsidRDefault="00055FB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B1" w:rsidRDefault="00055F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2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2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3.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8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6.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8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9"/>
    <w:multiLevelType w:val="multilevel"/>
    <w:tmpl w:val="00000018"/>
    <w:lvl w:ilvl="0">
      <w:start w:val="1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13E4D45"/>
    <w:multiLevelType w:val="multilevel"/>
    <w:tmpl w:val="42FC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C0D6FDE"/>
    <w:multiLevelType w:val="hybridMultilevel"/>
    <w:tmpl w:val="C4EAC59E"/>
    <w:lvl w:ilvl="0" w:tplc="E7AEA6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0FBC56E8"/>
    <w:multiLevelType w:val="multilevel"/>
    <w:tmpl w:val="8AE86D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1D5EE3"/>
    <w:multiLevelType w:val="hybridMultilevel"/>
    <w:tmpl w:val="07F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7169CF"/>
    <w:multiLevelType w:val="hybridMultilevel"/>
    <w:tmpl w:val="FF8A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223176"/>
    <w:multiLevelType w:val="hybridMultilevel"/>
    <w:tmpl w:val="8C38CC36"/>
    <w:lvl w:ilvl="0" w:tplc="32DCA5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E9A1FC0"/>
    <w:multiLevelType w:val="multilevel"/>
    <w:tmpl w:val="A062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0BA2BF4"/>
    <w:multiLevelType w:val="hybridMultilevel"/>
    <w:tmpl w:val="CAA6BD86"/>
    <w:lvl w:ilvl="0" w:tplc="BE7C437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239963FF"/>
    <w:multiLevelType w:val="multilevel"/>
    <w:tmpl w:val="E384B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59D36CE"/>
    <w:multiLevelType w:val="multilevel"/>
    <w:tmpl w:val="90D488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8B7416E"/>
    <w:multiLevelType w:val="hybridMultilevel"/>
    <w:tmpl w:val="5F5E3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B976C05"/>
    <w:multiLevelType w:val="multilevel"/>
    <w:tmpl w:val="A48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0752C39"/>
    <w:multiLevelType w:val="multilevel"/>
    <w:tmpl w:val="66DECB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1DF6EA4"/>
    <w:multiLevelType w:val="hybridMultilevel"/>
    <w:tmpl w:val="8E467A4E"/>
    <w:lvl w:ilvl="0" w:tplc="2C7639E0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36871D21"/>
    <w:multiLevelType w:val="multilevel"/>
    <w:tmpl w:val="59383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150A59"/>
    <w:multiLevelType w:val="multilevel"/>
    <w:tmpl w:val="462ED8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AC73418"/>
    <w:multiLevelType w:val="hybridMultilevel"/>
    <w:tmpl w:val="1F2C4946"/>
    <w:lvl w:ilvl="0" w:tplc="55004B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3BD6440B"/>
    <w:multiLevelType w:val="multilevel"/>
    <w:tmpl w:val="2130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E266E58"/>
    <w:multiLevelType w:val="multilevel"/>
    <w:tmpl w:val="E6BA0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F893837"/>
    <w:multiLevelType w:val="multilevel"/>
    <w:tmpl w:val="B88C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25B5999"/>
    <w:multiLevelType w:val="hybridMultilevel"/>
    <w:tmpl w:val="7F24058E"/>
    <w:lvl w:ilvl="0" w:tplc="71401132">
      <w:start w:val="1"/>
      <w:numFmt w:val="decimal"/>
      <w:lvlText w:val="%1."/>
      <w:lvlJc w:val="left"/>
      <w:pPr>
        <w:ind w:left="1410" w:hanging="87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44070CF2"/>
    <w:multiLevelType w:val="hybridMultilevel"/>
    <w:tmpl w:val="CAA6BD86"/>
    <w:lvl w:ilvl="0" w:tplc="BE7C437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49161853"/>
    <w:multiLevelType w:val="multilevel"/>
    <w:tmpl w:val="96B40C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B874924"/>
    <w:multiLevelType w:val="hybridMultilevel"/>
    <w:tmpl w:val="103079E8"/>
    <w:lvl w:ilvl="0" w:tplc="798C96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4B9A0755"/>
    <w:multiLevelType w:val="hybridMultilevel"/>
    <w:tmpl w:val="C44E9028"/>
    <w:lvl w:ilvl="0" w:tplc="E982E6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DE6C5B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1057E31"/>
    <w:multiLevelType w:val="hybridMultilevel"/>
    <w:tmpl w:val="1E7A997E"/>
    <w:lvl w:ilvl="0" w:tplc="27F0655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52B9558F"/>
    <w:multiLevelType w:val="hybridMultilevel"/>
    <w:tmpl w:val="9CB42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A1579D"/>
    <w:multiLevelType w:val="multilevel"/>
    <w:tmpl w:val="B2AE3F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CAF6B8F"/>
    <w:multiLevelType w:val="multilevel"/>
    <w:tmpl w:val="2054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6C7ABF"/>
    <w:multiLevelType w:val="multilevel"/>
    <w:tmpl w:val="6B983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2B5D6D"/>
    <w:multiLevelType w:val="hybridMultilevel"/>
    <w:tmpl w:val="08C4C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484267"/>
    <w:multiLevelType w:val="multilevel"/>
    <w:tmpl w:val="5AA26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9D4569"/>
    <w:multiLevelType w:val="hybridMultilevel"/>
    <w:tmpl w:val="149A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A8F244B"/>
    <w:multiLevelType w:val="hybridMultilevel"/>
    <w:tmpl w:val="FF8AF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B912DCD"/>
    <w:multiLevelType w:val="hybridMultilevel"/>
    <w:tmpl w:val="46382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D376E1"/>
    <w:multiLevelType w:val="hybridMultilevel"/>
    <w:tmpl w:val="962243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</w:num>
  <w:num w:numId="5">
    <w:abstractNumId w:val="37"/>
  </w:num>
  <w:num w:numId="6">
    <w:abstractNumId w:val="46"/>
  </w:num>
  <w:num w:numId="7">
    <w:abstractNumId w:val="39"/>
  </w:num>
  <w:num w:numId="8">
    <w:abstractNumId w:val="18"/>
  </w:num>
  <w:num w:numId="9">
    <w:abstractNumId w:val="30"/>
  </w:num>
  <w:num w:numId="10">
    <w:abstractNumId w:val="27"/>
  </w:num>
  <w:num w:numId="11">
    <w:abstractNumId w:val="24"/>
  </w:num>
  <w:num w:numId="12">
    <w:abstractNumId w:val="49"/>
  </w:num>
  <w:num w:numId="13">
    <w:abstractNumId w:val="40"/>
  </w:num>
  <w:num w:numId="14">
    <w:abstractNumId w:val="4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12"/>
  </w:num>
  <w:num w:numId="28">
    <w:abstractNumId w:val="13"/>
  </w:num>
  <w:num w:numId="29">
    <w:abstractNumId w:val="17"/>
  </w:num>
  <w:num w:numId="30">
    <w:abstractNumId w:val="19"/>
  </w:num>
  <w:num w:numId="31">
    <w:abstractNumId w:val="15"/>
  </w:num>
  <w:num w:numId="32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41"/>
  </w:num>
  <w:num w:numId="35">
    <w:abstractNumId w:val="42"/>
  </w:num>
  <w:num w:numId="36">
    <w:abstractNumId w:val="33"/>
  </w:num>
  <w:num w:numId="37">
    <w:abstractNumId w:val="25"/>
  </w:num>
  <w:num w:numId="38">
    <w:abstractNumId w:val="43"/>
  </w:num>
  <w:num w:numId="39">
    <w:abstractNumId w:val="20"/>
  </w:num>
  <w:num w:numId="40">
    <w:abstractNumId w:val="16"/>
  </w:num>
  <w:num w:numId="41">
    <w:abstractNumId w:val="14"/>
  </w:num>
  <w:num w:numId="42">
    <w:abstractNumId w:val="36"/>
  </w:num>
  <w:num w:numId="43">
    <w:abstractNumId w:val="31"/>
  </w:num>
  <w:num w:numId="44">
    <w:abstractNumId w:val="23"/>
  </w:num>
  <w:num w:numId="45">
    <w:abstractNumId w:val="29"/>
  </w:num>
  <w:num w:numId="46">
    <w:abstractNumId w:val="32"/>
  </w:num>
  <w:num w:numId="47">
    <w:abstractNumId w:val="26"/>
  </w:num>
  <w:num w:numId="48">
    <w:abstractNumId w:val="45"/>
  </w:num>
  <w:num w:numId="49">
    <w:abstractNumId w:val="3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B6"/>
    <w:rsid w:val="00050740"/>
    <w:rsid w:val="00055FB1"/>
    <w:rsid w:val="000708C4"/>
    <w:rsid w:val="00077A41"/>
    <w:rsid w:val="000D0213"/>
    <w:rsid w:val="00155BBB"/>
    <w:rsid w:val="00164EB6"/>
    <w:rsid w:val="001865B3"/>
    <w:rsid w:val="001F4A50"/>
    <w:rsid w:val="002774C8"/>
    <w:rsid w:val="00283708"/>
    <w:rsid w:val="002D6816"/>
    <w:rsid w:val="00354EB9"/>
    <w:rsid w:val="00382015"/>
    <w:rsid w:val="003F24B9"/>
    <w:rsid w:val="00441084"/>
    <w:rsid w:val="004C5503"/>
    <w:rsid w:val="00520533"/>
    <w:rsid w:val="00662977"/>
    <w:rsid w:val="00687114"/>
    <w:rsid w:val="006A5726"/>
    <w:rsid w:val="006E0D0C"/>
    <w:rsid w:val="006F1DEE"/>
    <w:rsid w:val="00733ED9"/>
    <w:rsid w:val="008250A9"/>
    <w:rsid w:val="00921BCE"/>
    <w:rsid w:val="00931145"/>
    <w:rsid w:val="00A0400D"/>
    <w:rsid w:val="00A9587F"/>
    <w:rsid w:val="00AC4EFC"/>
    <w:rsid w:val="00B35DA3"/>
    <w:rsid w:val="00B9395C"/>
    <w:rsid w:val="00B9461A"/>
    <w:rsid w:val="00BD2BA9"/>
    <w:rsid w:val="00C80481"/>
    <w:rsid w:val="00C850AB"/>
    <w:rsid w:val="00C85916"/>
    <w:rsid w:val="00CA5E4B"/>
    <w:rsid w:val="00CE7C3D"/>
    <w:rsid w:val="00CF018B"/>
    <w:rsid w:val="00D01673"/>
    <w:rsid w:val="00D25CC7"/>
    <w:rsid w:val="00DA46F6"/>
    <w:rsid w:val="00E34B95"/>
    <w:rsid w:val="00E861E3"/>
    <w:rsid w:val="00EB3255"/>
    <w:rsid w:val="00EB77E7"/>
    <w:rsid w:val="00F0234A"/>
    <w:rsid w:val="00F96494"/>
    <w:rsid w:val="00FE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E3"/>
  </w:style>
  <w:style w:type="paragraph" w:styleId="1">
    <w:name w:val="heading 1"/>
    <w:basedOn w:val="a"/>
    <w:link w:val="10"/>
    <w:uiPriority w:val="9"/>
    <w:qFormat/>
    <w:rsid w:val="00921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1B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1B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54EB9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54E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354EB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54EB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54EB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54E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qFormat/>
    <w:rsid w:val="00354EB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354EB9"/>
    <w:rPr>
      <w:b/>
      <w:color w:val="000080"/>
    </w:rPr>
  </w:style>
  <w:style w:type="character" w:styleId="a5">
    <w:name w:val="Hyperlink"/>
    <w:basedOn w:val="a0"/>
    <w:uiPriority w:val="99"/>
    <w:unhideWhenUsed/>
    <w:rsid w:val="00354EB9"/>
    <w:rPr>
      <w:color w:val="0000FF" w:themeColor="hyperlink"/>
      <w:u w:val="single"/>
    </w:rPr>
  </w:style>
  <w:style w:type="paragraph" w:styleId="a6">
    <w:name w:val="header"/>
    <w:basedOn w:val="a"/>
    <w:link w:val="a7"/>
    <w:unhideWhenUsed/>
    <w:rsid w:val="0005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55FB1"/>
  </w:style>
  <w:style w:type="paragraph" w:styleId="a8">
    <w:name w:val="footer"/>
    <w:basedOn w:val="a"/>
    <w:link w:val="a9"/>
    <w:unhideWhenUsed/>
    <w:rsid w:val="0005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055FB1"/>
  </w:style>
  <w:style w:type="character" w:customStyle="1" w:styleId="aa">
    <w:name w:val="Основной текст Знак"/>
    <w:basedOn w:val="a0"/>
    <w:link w:val="ab"/>
    <w:locked/>
    <w:rsid w:val="000708C4"/>
    <w:rPr>
      <w:sz w:val="26"/>
      <w:szCs w:val="26"/>
      <w:shd w:val="clear" w:color="auto" w:fill="FFFFFF"/>
    </w:rPr>
  </w:style>
  <w:style w:type="paragraph" w:styleId="ab">
    <w:name w:val="Body Text"/>
    <w:basedOn w:val="a"/>
    <w:link w:val="aa"/>
    <w:rsid w:val="000708C4"/>
    <w:pPr>
      <w:shd w:val="clear" w:color="auto" w:fill="FFFFFF"/>
      <w:spacing w:after="0" w:line="240" w:lineRule="exact"/>
      <w:ind w:hanging="1220"/>
      <w:jc w:val="both"/>
    </w:pPr>
    <w:rPr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0708C4"/>
  </w:style>
  <w:style w:type="character" w:customStyle="1" w:styleId="81">
    <w:name w:val="Основной текст (8)_"/>
    <w:basedOn w:val="a0"/>
    <w:link w:val="810"/>
    <w:locked/>
    <w:rsid w:val="000708C4"/>
    <w:rPr>
      <w:b/>
      <w:bCs/>
      <w:sz w:val="26"/>
      <w:szCs w:val="26"/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0708C4"/>
    <w:pPr>
      <w:shd w:val="clear" w:color="auto" w:fill="FFFFFF"/>
      <w:spacing w:after="0" w:line="322" w:lineRule="exact"/>
      <w:jc w:val="center"/>
    </w:pPr>
    <w:rPr>
      <w:b/>
      <w:bCs/>
      <w:sz w:val="26"/>
      <w:szCs w:val="26"/>
    </w:rPr>
  </w:style>
  <w:style w:type="character" w:customStyle="1" w:styleId="71">
    <w:name w:val="Основной текст (7)_"/>
    <w:basedOn w:val="a0"/>
    <w:link w:val="72"/>
    <w:locked/>
    <w:rsid w:val="000708C4"/>
    <w:rPr>
      <w:rFonts w:ascii="Candara" w:hAnsi="Candara"/>
      <w:sz w:val="9"/>
      <w:szCs w:val="9"/>
      <w:shd w:val="clear" w:color="auto" w:fill="FFFFFF"/>
    </w:rPr>
  </w:style>
  <w:style w:type="character" w:customStyle="1" w:styleId="82">
    <w:name w:val="Основной текст (8)"/>
    <w:basedOn w:val="81"/>
    <w:rsid w:val="000708C4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88">
    <w:name w:val="Основной текст (8)8"/>
    <w:basedOn w:val="81"/>
    <w:rsid w:val="000708C4"/>
    <w:rPr>
      <w:rFonts w:ascii="Times New Roman" w:hAnsi="Times New Roman" w:cs="Times New Roman"/>
      <w:b w:val="0"/>
      <w:bCs w:val="0"/>
      <w:noProof/>
      <w:spacing w:val="0"/>
      <w:sz w:val="26"/>
      <w:szCs w:val="26"/>
      <w:shd w:val="clear" w:color="auto" w:fill="FFFFFF"/>
    </w:rPr>
  </w:style>
  <w:style w:type="character" w:customStyle="1" w:styleId="87">
    <w:name w:val="Основной текст (8)7"/>
    <w:basedOn w:val="81"/>
    <w:rsid w:val="000708C4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86">
    <w:name w:val="Основной текст (8)6"/>
    <w:basedOn w:val="81"/>
    <w:rsid w:val="000708C4"/>
    <w:rPr>
      <w:rFonts w:ascii="Times New Roman" w:hAnsi="Times New Roman" w:cs="Times New Roman"/>
      <w:b w:val="0"/>
      <w:bCs w:val="0"/>
      <w:noProof/>
      <w:spacing w:val="0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1"/>
    <w:locked/>
    <w:rsid w:val="000708C4"/>
    <w:rPr>
      <w:i/>
      <w:iCs/>
      <w:sz w:val="27"/>
      <w:szCs w:val="27"/>
      <w:shd w:val="clear" w:color="auto" w:fill="FFFFFF"/>
    </w:rPr>
  </w:style>
  <w:style w:type="character" w:customStyle="1" w:styleId="90">
    <w:name w:val="Основной текст (9)"/>
    <w:basedOn w:val="9"/>
    <w:rsid w:val="000708C4"/>
    <w:rPr>
      <w:i/>
      <w:iCs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0708C4"/>
    <w:pPr>
      <w:shd w:val="clear" w:color="auto" w:fill="FFFFFF"/>
      <w:spacing w:after="0" w:line="240" w:lineRule="atLeast"/>
      <w:ind w:firstLine="680"/>
      <w:jc w:val="both"/>
    </w:pPr>
    <w:rPr>
      <w:rFonts w:ascii="Candara" w:hAnsi="Candara"/>
      <w:sz w:val="9"/>
      <w:szCs w:val="9"/>
    </w:rPr>
  </w:style>
  <w:style w:type="paragraph" w:customStyle="1" w:styleId="91">
    <w:name w:val="Основной текст (9)1"/>
    <w:basedOn w:val="a"/>
    <w:link w:val="9"/>
    <w:rsid w:val="000708C4"/>
    <w:pPr>
      <w:shd w:val="clear" w:color="auto" w:fill="FFFFFF"/>
      <w:spacing w:after="0" w:line="576" w:lineRule="exact"/>
      <w:ind w:firstLine="1040"/>
    </w:pPr>
    <w:rPr>
      <w:i/>
      <w:iCs/>
      <w:sz w:val="27"/>
      <w:szCs w:val="27"/>
    </w:rPr>
  </w:style>
  <w:style w:type="table" w:styleId="ac">
    <w:name w:val="Table Grid"/>
    <w:basedOn w:val="a1"/>
    <w:uiPriority w:val="59"/>
    <w:rsid w:val="0093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931145"/>
    <w:pPr>
      <w:spacing w:after="0" w:line="240" w:lineRule="auto"/>
    </w:pPr>
  </w:style>
  <w:style w:type="paragraph" w:styleId="31">
    <w:name w:val="Body Text 3"/>
    <w:basedOn w:val="a"/>
    <w:link w:val="32"/>
    <w:uiPriority w:val="99"/>
    <w:semiHidden/>
    <w:unhideWhenUsed/>
    <w:rsid w:val="00BD2B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D2BA9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1B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1BC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21B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rmal (Web)"/>
    <w:basedOn w:val="a"/>
    <w:unhideWhenUsed/>
    <w:rsid w:val="0092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21BCE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921BCE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921BC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921BCE"/>
    <w:rPr>
      <w:rFonts w:ascii="Tahoma" w:hAnsi="Tahoma" w:cs="Tahoma"/>
      <w:sz w:val="16"/>
      <w:szCs w:val="16"/>
    </w:rPr>
  </w:style>
  <w:style w:type="character" w:styleId="af2">
    <w:name w:val="Emphasis"/>
    <w:basedOn w:val="a0"/>
    <w:qFormat/>
    <w:rsid w:val="00921BCE"/>
    <w:rPr>
      <w:i/>
      <w:iCs/>
    </w:rPr>
  </w:style>
  <w:style w:type="paragraph" w:customStyle="1" w:styleId="ConsPlusNormal">
    <w:name w:val="ConsPlusNormal"/>
    <w:next w:val="a"/>
    <w:link w:val="ConsPlusNormal0"/>
    <w:rsid w:val="00921B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Содержимое таблицы"/>
    <w:basedOn w:val="a"/>
    <w:rsid w:val="00921BC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Title"/>
    <w:basedOn w:val="a"/>
    <w:link w:val="af5"/>
    <w:qFormat/>
    <w:rsid w:val="00921BCE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921B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1BCE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E3"/>
  </w:style>
  <w:style w:type="paragraph" w:styleId="1">
    <w:name w:val="heading 1"/>
    <w:basedOn w:val="a"/>
    <w:link w:val="10"/>
    <w:uiPriority w:val="9"/>
    <w:qFormat/>
    <w:rsid w:val="00921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1B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1B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54EB9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54E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354EB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54EB9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54EB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54E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qFormat/>
    <w:rsid w:val="00354EB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354EB9"/>
    <w:rPr>
      <w:b/>
      <w:color w:val="000080"/>
    </w:rPr>
  </w:style>
  <w:style w:type="character" w:styleId="a5">
    <w:name w:val="Hyperlink"/>
    <w:basedOn w:val="a0"/>
    <w:uiPriority w:val="99"/>
    <w:unhideWhenUsed/>
    <w:rsid w:val="00354EB9"/>
    <w:rPr>
      <w:color w:val="0000FF" w:themeColor="hyperlink"/>
      <w:u w:val="single"/>
    </w:rPr>
  </w:style>
  <w:style w:type="paragraph" w:styleId="a6">
    <w:name w:val="header"/>
    <w:basedOn w:val="a"/>
    <w:link w:val="a7"/>
    <w:unhideWhenUsed/>
    <w:rsid w:val="0005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55FB1"/>
  </w:style>
  <w:style w:type="paragraph" w:styleId="a8">
    <w:name w:val="footer"/>
    <w:basedOn w:val="a"/>
    <w:link w:val="a9"/>
    <w:unhideWhenUsed/>
    <w:rsid w:val="0005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055FB1"/>
  </w:style>
  <w:style w:type="character" w:customStyle="1" w:styleId="aa">
    <w:name w:val="Основной текст Знак"/>
    <w:basedOn w:val="a0"/>
    <w:link w:val="ab"/>
    <w:locked/>
    <w:rsid w:val="000708C4"/>
    <w:rPr>
      <w:sz w:val="26"/>
      <w:szCs w:val="26"/>
      <w:shd w:val="clear" w:color="auto" w:fill="FFFFFF"/>
    </w:rPr>
  </w:style>
  <w:style w:type="paragraph" w:styleId="ab">
    <w:name w:val="Body Text"/>
    <w:basedOn w:val="a"/>
    <w:link w:val="aa"/>
    <w:rsid w:val="000708C4"/>
    <w:pPr>
      <w:shd w:val="clear" w:color="auto" w:fill="FFFFFF"/>
      <w:spacing w:after="0" w:line="240" w:lineRule="exact"/>
      <w:ind w:hanging="1220"/>
      <w:jc w:val="both"/>
    </w:pPr>
    <w:rPr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0708C4"/>
  </w:style>
  <w:style w:type="character" w:customStyle="1" w:styleId="81">
    <w:name w:val="Основной текст (8)_"/>
    <w:basedOn w:val="a0"/>
    <w:link w:val="810"/>
    <w:locked/>
    <w:rsid w:val="000708C4"/>
    <w:rPr>
      <w:b/>
      <w:bCs/>
      <w:sz w:val="26"/>
      <w:szCs w:val="26"/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0708C4"/>
    <w:pPr>
      <w:shd w:val="clear" w:color="auto" w:fill="FFFFFF"/>
      <w:spacing w:after="0" w:line="322" w:lineRule="exact"/>
      <w:jc w:val="center"/>
    </w:pPr>
    <w:rPr>
      <w:b/>
      <w:bCs/>
      <w:sz w:val="26"/>
      <w:szCs w:val="26"/>
    </w:rPr>
  </w:style>
  <w:style w:type="character" w:customStyle="1" w:styleId="71">
    <w:name w:val="Основной текст (7)_"/>
    <w:basedOn w:val="a0"/>
    <w:link w:val="72"/>
    <w:locked/>
    <w:rsid w:val="000708C4"/>
    <w:rPr>
      <w:rFonts w:ascii="Candara" w:hAnsi="Candara"/>
      <w:sz w:val="9"/>
      <w:szCs w:val="9"/>
      <w:shd w:val="clear" w:color="auto" w:fill="FFFFFF"/>
    </w:rPr>
  </w:style>
  <w:style w:type="character" w:customStyle="1" w:styleId="82">
    <w:name w:val="Основной текст (8)"/>
    <w:basedOn w:val="81"/>
    <w:rsid w:val="000708C4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88">
    <w:name w:val="Основной текст (8)8"/>
    <w:basedOn w:val="81"/>
    <w:rsid w:val="000708C4"/>
    <w:rPr>
      <w:rFonts w:ascii="Times New Roman" w:hAnsi="Times New Roman" w:cs="Times New Roman"/>
      <w:b w:val="0"/>
      <w:bCs w:val="0"/>
      <w:noProof/>
      <w:spacing w:val="0"/>
      <w:sz w:val="26"/>
      <w:szCs w:val="26"/>
      <w:shd w:val="clear" w:color="auto" w:fill="FFFFFF"/>
    </w:rPr>
  </w:style>
  <w:style w:type="character" w:customStyle="1" w:styleId="87">
    <w:name w:val="Основной текст (8)7"/>
    <w:basedOn w:val="81"/>
    <w:rsid w:val="000708C4"/>
    <w:rPr>
      <w:rFonts w:ascii="Times New Roman" w:hAnsi="Times New Roman"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86">
    <w:name w:val="Основной текст (8)6"/>
    <w:basedOn w:val="81"/>
    <w:rsid w:val="000708C4"/>
    <w:rPr>
      <w:rFonts w:ascii="Times New Roman" w:hAnsi="Times New Roman" w:cs="Times New Roman"/>
      <w:b w:val="0"/>
      <w:bCs w:val="0"/>
      <w:noProof/>
      <w:spacing w:val="0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1"/>
    <w:locked/>
    <w:rsid w:val="000708C4"/>
    <w:rPr>
      <w:i/>
      <w:iCs/>
      <w:sz w:val="27"/>
      <w:szCs w:val="27"/>
      <w:shd w:val="clear" w:color="auto" w:fill="FFFFFF"/>
    </w:rPr>
  </w:style>
  <w:style w:type="character" w:customStyle="1" w:styleId="90">
    <w:name w:val="Основной текст (9)"/>
    <w:basedOn w:val="9"/>
    <w:rsid w:val="000708C4"/>
    <w:rPr>
      <w:i/>
      <w:iCs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0708C4"/>
    <w:pPr>
      <w:shd w:val="clear" w:color="auto" w:fill="FFFFFF"/>
      <w:spacing w:after="0" w:line="240" w:lineRule="atLeast"/>
      <w:ind w:firstLine="680"/>
      <w:jc w:val="both"/>
    </w:pPr>
    <w:rPr>
      <w:rFonts w:ascii="Candara" w:hAnsi="Candara"/>
      <w:sz w:val="9"/>
      <w:szCs w:val="9"/>
    </w:rPr>
  </w:style>
  <w:style w:type="paragraph" w:customStyle="1" w:styleId="91">
    <w:name w:val="Основной текст (9)1"/>
    <w:basedOn w:val="a"/>
    <w:link w:val="9"/>
    <w:rsid w:val="000708C4"/>
    <w:pPr>
      <w:shd w:val="clear" w:color="auto" w:fill="FFFFFF"/>
      <w:spacing w:after="0" w:line="576" w:lineRule="exact"/>
      <w:ind w:firstLine="1040"/>
    </w:pPr>
    <w:rPr>
      <w:i/>
      <w:iCs/>
      <w:sz w:val="27"/>
      <w:szCs w:val="27"/>
    </w:rPr>
  </w:style>
  <w:style w:type="table" w:styleId="ac">
    <w:name w:val="Table Grid"/>
    <w:basedOn w:val="a1"/>
    <w:uiPriority w:val="59"/>
    <w:rsid w:val="0093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931145"/>
    <w:pPr>
      <w:spacing w:after="0" w:line="240" w:lineRule="auto"/>
    </w:pPr>
  </w:style>
  <w:style w:type="paragraph" w:styleId="31">
    <w:name w:val="Body Text 3"/>
    <w:basedOn w:val="a"/>
    <w:link w:val="32"/>
    <w:uiPriority w:val="99"/>
    <w:semiHidden/>
    <w:unhideWhenUsed/>
    <w:rsid w:val="00BD2B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D2BA9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21B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1BC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21B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rmal (Web)"/>
    <w:basedOn w:val="a"/>
    <w:unhideWhenUsed/>
    <w:rsid w:val="0092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21BCE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921BCE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921BC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921BCE"/>
    <w:rPr>
      <w:rFonts w:ascii="Tahoma" w:hAnsi="Tahoma" w:cs="Tahoma"/>
      <w:sz w:val="16"/>
      <w:szCs w:val="16"/>
    </w:rPr>
  </w:style>
  <w:style w:type="character" w:styleId="af2">
    <w:name w:val="Emphasis"/>
    <w:basedOn w:val="a0"/>
    <w:qFormat/>
    <w:rsid w:val="00921BCE"/>
    <w:rPr>
      <w:i/>
      <w:iCs/>
    </w:rPr>
  </w:style>
  <w:style w:type="paragraph" w:customStyle="1" w:styleId="ConsPlusNormal">
    <w:name w:val="ConsPlusNormal"/>
    <w:next w:val="a"/>
    <w:link w:val="ConsPlusNormal0"/>
    <w:rsid w:val="00921B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Содержимое таблицы"/>
    <w:basedOn w:val="a"/>
    <w:rsid w:val="00921BC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Title"/>
    <w:basedOn w:val="a"/>
    <w:link w:val="af5"/>
    <w:qFormat/>
    <w:rsid w:val="00921BCE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921B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1BCE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19</Pages>
  <Words>7262</Words>
  <Characters>41397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Глава</cp:lastModifiedBy>
  <cp:revision>30</cp:revision>
  <cp:lastPrinted>2017-11-24T05:04:00Z</cp:lastPrinted>
  <dcterms:created xsi:type="dcterms:W3CDTF">2017-10-30T05:20:00Z</dcterms:created>
  <dcterms:modified xsi:type="dcterms:W3CDTF">2018-02-07T09:14:00Z</dcterms:modified>
</cp:coreProperties>
</file>