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E861E3" w:rsidRPr="00B30791" w:rsidTr="00A60776">
        <w:trPr>
          <w:trHeight w:val="2610"/>
        </w:trPr>
        <w:tc>
          <w:tcPr>
            <w:tcW w:w="4395" w:type="dxa"/>
          </w:tcPr>
          <w:p w:rsidR="00E861E3" w:rsidRPr="00B30791" w:rsidRDefault="00E861E3" w:rsidP="00A60776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E861E3" w:rsidRPr="00B30791" w:rsidRDefault="00E861E3" w:rsidP="00A60776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E861E3" w:rsidRPr="00B30791" w:rsidRDefault="00E861E3" w:rsidP="00A6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E861E3" w:rsidRPr="00B30791" w:rsidRDefault="00E861E3" w:rsidP="00A60776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E861E3" w:rsidRPr="00B30791" w:rsidRDefault="00E861E3" w:rsidP="00A60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E861E3" w:rsidRPr="00B30791" w:rsidRDefault="00E861E3" w:rsidP="00A60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E861E3" w:rsidRPr="00B30791" w:rsidRDefault="00E861E3" w:rsidP="00A60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E861E3" w:rsidRPr="00B30791" w:rsidRDefault="00E861E3" w:rsidP="00A60776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>код  8-388-45- тел. 29-4-43</w:t>
            </w:r>
          </w:p>
          <w:p w:rsidR="00E861E3" w:rsidRPr="00B30791" w:rsidRDefault="00E861E3" w:rsidP="00A60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61E3" w:rsidRPr="00B30791" w:rsidRDefault="00E861E3" w:rsidP="00A60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14AB4" wp14:editId="643BA14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8255" t="8890" r="5080" b="1016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E6c&#10;huBPAgAAWgQAAA4AAAAAAAAAAAAAAAAALgIAAGRycy9lMm9Eb2MueG1sUEsBAi0AFAAGAAgAAAAh&#10;AC8A76zaAAAABgEAAA8AAAAAAAAAAAAAAAAAqQQAAGRycy9kb3ducmV2LnhtbFBLBQYAAAAABAAE&#10;APMAAACwBQAAAAA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E861E3" w:rsidRPr="00B30791" w:rsidRDefault="00E861E3" w:rsidP="00A60776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861E3" w:rsidRPr="00B30791" w:rsidRDefault="00E861E3" w:rsidP="00A60776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E861E3" w:rsidRPr="00B30791" w:rsidRDefault="00E861E3" w:rsidP="00A60776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E861E3" w:rsidRPr="00B30791" w:rsidRDefault="00E861E3" w:rsidP="00A60776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E861E3" w:rsidRPr="00B30791" w:rsidRDefault="00E861E3" w:rsidP="00A60776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proofErr w:type="gramStart"/>
            <w:r w:rsidRPr="00B30791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gramEnd"/>
            <w:r w:rsidRPr="00B3079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</w:p>
          <w:p w:rsidR="00E861E3" w:rsidRPr="00B30791" w:rsidRDefault="00E861E3" w:rsidP="00A60776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B3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E861E3" w:rsidRPr="00B30791" w:rsidRDefault="00E861E3" w:rsidP="00A60776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B3079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E861E3" w:rsidRPr="00B30791" w:rsidRDefault="00E861E3" w:rsidP="00A60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proofErr w:type="gramStart"/>
            <w:r w:rsidRPr="00B30791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gramEnd"/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E861E3" w:rsidRPr="00B30791" w:rsidRDefault="00E861E3" w:rsidP="00A60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E861E3" w:rsidRPr="00B30791" w:rsidRDefault="00E861E3" w:rsidP="00A60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>тел. 29-4-43</w:t>
            </w:r>
          </w:p>
          <w:p w:rsidR="00E861E3" w:rsidRPr="00B30791" w:rsidRDefault="00E861E3" w:rsidP="00A60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61E3" w:rsidRPr="00B30791" w:rsidRDefault="00E861E3" w:rsidP="00E8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gramStart"/>
      <w:r w:rsidRPr="00B30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proofErr w:type="gramEnd"/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</w:p>
    <w:p w:rsidR="00E861E3" w:rsidRPr="00B30791" w:rsidRDefault="00E861E3" w:rsidP="00E8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>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04</w:t>
      </w:r>
    </w:p>
    <w:p w:rsidR="00E861E3" w:rsidRPr="00B30791" w:rsidRDefault="00E861E3" w:rsidP="00E8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E3" w:rsidRPr="00B30791" w:rsidRDefault="00E861E3" w:rsidP="00E8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E3" w:rsidRPr="00B30791" w:rsidRDefault="00E861E3" w:rsidP="00E8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Кулада</w:t>
      </w:r>
    </w:p>
    <w:p w:rsidR="00E861E3" w:rsidRPr="00F113A9" w:rsidRDefault="00E861E3" w:rsidP="00E86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1E3" w:rsidRPr="00F113A9" w:rsidRDefault="00E861E3" w:rsidP="00E8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1E3" w:rsidRPr="00C06A44" w:rsidRDefault="00E861E3" w:rsidP="00E86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утверждении  административного регламента</w:t>
      </w:r>
    </w:p>
    <w:p w:rsidR="00E861E3" w:rsidRPr="00C06A44" w:rsidRDefault="00E861E3" w:rsidP="00E86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муниципальной услуги </w:t>
      </w:r>
    </w:p>
    <w:p w:rsidR="00E861E3" w:rsidRPr="00C06A44" w:rsidRDefault="00E861E3" w:rsidP="00E86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«Предоставление выписки из реестра муниципального имущества»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9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самоуправления в Российской Федерации",  </w:t>
      </w:r>
      <w:r>
        <w:rPr>
          <w:rFonts w:ascii="Times New Roman" w:eastAsia="Times New Roman" w:hAnsi="Times New Roman" w:cs="Times New Roman"/>
          <w:sz w:val="24"/>
          <w:szCs w:val="24"/>
        </w:rPr>
        <w:t>Куладинское сельское  поселение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1.Утвердить прилагаемый административный регламент предоставления муниципальной услуги «Предоставление выписки из реестра муниципального имущества»</w:t>
      </w:r>
    </w:p>
    <w:p w:rsidR="00E861E3" w:rsidRDefault="00E861E3" w:rsidP="00E861E3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B30791">
        <w:rPr>
          <w:rFonts w:ascii="Times New Roman" w:eastAsia="Times New Roman" w:hAnsi="Times New Roman" w:cs="Times New Roman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lang w:eastAsia="ru-RU"/>
        </w:rPr>
        <w:t>Признать утратившим силу постановление главы от 26.04.2013г. №57 «Об утверждении административного регламента по исполнению муниципальной услуги «Выдача выписок из Реестра муниципальной собственности»</w:t>
      </w:r>
    </w:p>
    <w:p w:rsidR="00E861E3" w:rsidRPr="00B30791" w:rsidRDefault="00E861E3" w:rsidP="00E861E3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B30791">
        <w:rPr>
          <w:rFonts w:ascii="Times New Roman" w:eastAsia="Times New Roman" w:hAnsi="Times New Roman" w:cs="Times New Roman"/>
          <w:lang w:eastAsia="ru-RU"/>
        </w:rPr>
        <w:t>Обеспечить размещение Постановления на сайте Администрации МО «Онгудайский район» в разделе Куладинского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E861E3" w:rsidRPr="00B30791" w:rsidRDefault="00E861E3" w:rsidP="00E861E3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Pr="00B30791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B3079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B30791">
        <w:rPr>
          <w:rFonts w:ascii="Times New Roman" w:eastAsia="Times New Roman" w:hAnsi="Times New Roman" w:cs="Times New Roman"/>
          <w:lang w:eastAsia="ru-RU"/>
        </w:rPr>
        <w:t xml:space="preserve"> исполнением настоящим п</w:t>
      </w:r>
      <w:r>
        <w:rPr>
          <w:rFonts w:ascii="Times New Roman" w:eastAsia="Times New Roman" w:hAnsi="Times New Roman" w:cs="Times New Roman"/>
          <w:lang w:eastAsia="ru-RU"/>
        </w:rPr>
        <w:t>остановления возложить на ведущего специалиста сельской администрации Шкоровой Г.К.</w:t>
      </w:r>
    </w:p>
    <w:p w:rsidR="00E861E3" w:rsidRPr="00B30791" w:rsidRDefault="00E861E3" w:rsidP="00E86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Pr="00B30791">
        <w:rPr>
          <w:rFonts w:ascii="Times New Roman" w:eastAsia="Times New Roman" w:hAnsi="Times New Roman" w:cs="Times New Roman"/>
          <w:lang w:eastAsia="ru-RU"/>
        </w:rPr>
        <w:t xml:space="preserve">   Настоящее постановление вступает в силу со дня его официального опубликования.</w:t>
      </w:r>
    </w:p>
    <w:p w:rsidR="00E861E3" w:rsidRPr="00B30791" w:rsidRDefault="00E861E3" w:rsidP="00E86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1E3" w:rsidRPr="00B30791" w:rsidRDefault="00E861E3" w:rsidP="00E86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1E3" w:rsidRPr="00B30791" w:rsidRDefault="00E861E3" w:rsidP="00E86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1E3" w:rsidRPr="00B30791" w:rsidRDefault="00E861E3" w:rsidP="00E86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1E3" w:rsidRPr="00B30791" w:rsidRDefault="00E861E3" w:rsidP="00E86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Pr="00B30791">
        <w:rPr>
          <w:rFonts w:ascii="Times New Roman" w:eastAsia="Times New Roman" w:hAnsi="Times New Roman" w:cs="Times New Roman"/>
          <w:lang w:eastAsia="ru-RU"/>
        </w:rPr>
        <w:t xml:space="preserve"> Куладинского сельского поселения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B30791">
        <w:rPr>
          <w:rFonts w:ascii="Times New Roman" w:eastAsia="Times New Roman" w:hAnsi="Times New Roman" w:cs="Times New Roman"/>
          <w:lang w:eastAsia="ru-RU"/>
        </w:rPr>
        <w:t>.К.</w:t>
      </w:r>
      <w:r>
        <w:rPr>
          <w:rFonts w:ascii="Times New Roman" w:eastAsia="Times New Roman" w:hAnsi="Times New Roman" w:cs="Times New Roman"/>
          <w:lang w:eastAsia="ru-RU"/>
        </w:rPr>
        <w:t>Паянтинова</w:t>
      </w:r>
    </w:p>
    <w:p w:rsidR="00E861E3" w:rsidRPr="00B30791" w:rsidRDefault="00E861E3" w:rsidP="00E86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1E3" w:rsidRDefault="00E861E3" w:rsidP="00E86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1E3" w:rsidRDefault="00E861E3" w:rsidP="00E86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1E3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1E3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от 16.01.2018г. №04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r w:rsidRPr="000F70FF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ТИПОВОЙ АДМИНИСТРАТИВНЫЙ РЕГЛАМЕНТ ПО ПРЕДОСТАВЛЕНИЮ МУНИЦИПАЛЬНОЙ УСЛУГИ «ПРЕДОСТАВЛЕНИЕ ВЫПИСКИ ИЗ РЕЕСТРА МУНИЦИПАЛЬНОГО ИМУЩЕСТВА»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1.1.Предмет регулирования регламента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Предметом регулирования Административного регламента по предоставлению муниципальной услуги «Предоставление выписки из реестра муниципального имущества» (далее Административный регламент) является регулирование отношений, возникающих 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Куладинским сельским поселением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сельским поселением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физическими или юридическими лицами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при предоставлении муниципальной услуги «Предоставление выписки из реестра муниципального имущества» (далее муниципальная услуга).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1.2.Круг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1.2.1. 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орган, предоставляющий муниципальную услугу, с запросом, выраженным в устной, письменной или электронной форме.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1.3. Требования к порядку информирования о предоставлении муниципальной услуги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1.3.1. Порядок информирования о предоставлении муниципальной услуги: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нахождения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Куладинского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Уполномоченный орган):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Почтовый адрес Уполномоченного органа: 649444, Республика Алтай, Онгудайский район,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Кулада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С.Этенова д.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Телефон/факс:8(38845)29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4-50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Адрес электронной почты: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kuladinskaya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@mail.ru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 для информирования по вопросам, связанным с предоставлением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услуги: 8(38845)2</w:t>
      </w:r>
      <w:r w:rsidRPr="007863F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32E7">
        <w:rPr>
          <w:rFonts w:ascii="Times New Roman" w:eastAsia="Times New Roman" w:hAnsi="Times New Roman" w:cs="Times New Roman"/>
          <w:sz w:val="24"/>
          <w:szCs w:val="24"/>
        </w:rPr>
        <w:t>450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Адрес Единого портала государственных и муниципальных услуг (функций): www.gosuslugi.ru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Место нахождения многофункциональных центров предоставления государственных и муниципальных услуг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заключены соглашения о взаимодействии (далее - МФЦ):  Адрес электронной почты МФЦ: @mail.ru</w:t>
      </w:r>
    </w:p>
    <w:p w:rsidR="00E861E3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1E3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0"/>
        <w:gridCol w:w="4755"/>
      </w:tblGrid>
      <w:tr w:rsidR="00E861E3" w:rsidRPr="000F70FF" w:rsidTr="00A60776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.00 до17.00</w:t>
            </w:r>
          </w:p>
        </w:tc>
      </w:tr>
      <w:tr w:rsidR="00E861E3" w:rsidRPr="000F70FF" w:rsidTr="00A60776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.00 до17.00</w:t>
            </w:r>
          </w:p>
        </w:tc>
      </w:tr>
      <w:tr w:rsidR="00E861E3" w:rsidRPr="000F70FF" w:rsidTr="00A60776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.00 до17.00</w:t>
            </w:r>
          </w:p>
        </w:tc>
      </w:tr>
      <w:tr w:rsidR="00E861E3" w:rsidRPr="000F70FF" w:rsidTr="00A60776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.00 до17.00</w:t>
            </w:r>
          </w:p>
        </w:tc>
      </w:tr>
      <w:tr w:rsidR="00E861E3" w:rsidRPr="000F70FF" w:rsidTr="00A60776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.00 до17.00</w:t>
            </w:r>
          </w:p>
        </w:tc>
      </w:tr>
      <w:tr w:rsidR="00E861E3" w:rsidRPr="000F70FF" w:rsidTr="00A60776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E861E3" w:rsidRPr="000F70FF" w:rsidTr="00A60776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E861E3" w:rsidRPr="000F70FF" w:rsidTr="00A60776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до14.00</w:t>
            </w:r>
          </w:p>
        </w:tc>
      </w:tr>
      <w:tr w:rsidR="00E861E3" w:rsidRPr="000F70FF" w:rsidTr="00A60776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час короче</w:t>
            </w:r>
          </w:p>
        </w:tc>
      </w:tr>
    </w:tbl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1.3.2. Способы и порядок получения информации о правилах предоставления муниципальной услуги: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Информацию о правилах предоставления муниципальной услуги заявитель может получить следующими способами: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лично;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посредством телефонной, факсимильной связи;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посредством электронной связи,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посредством почтовой связи;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 информационных стендах в помещениях Уполномоченного органа, МФЦ;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в информационно-телекоммуникационных сетях общего пользования: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- на официальном сайте Уполномоченного органа, МФЦ: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- на Едином портале государственных и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униципальных услуг (функций);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информационных стендах Уполномоченного органа, МФЦ;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в средствах массовой информации;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 официальном Интернет-сайте Уполномоченного органа, МФЦ;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на Едином портале государственных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>и муниципальных услуг (функций)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1.3.4.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информационном стенде Уполномоченного органа.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1.3.5. Информирование о правилах предоставления муниципальной услуги осуществляется по следующим вопросам: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хождения Уполномоченного органа М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ФЦ;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график работы Уполномоченного органа, МФЦ;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адресе электронной почты Уполномоченного органа, МФЦ;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ход предоставления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административные процедуры предоставления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срок предоставления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порядок и формы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основания для отказа в предоставлении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>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Информирование проводится на русском языке в форме: индивидуального и публичного информирования.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в средствах массовой информации;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 Едином портале государственных и муниципальных услуг (функций);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 информационных стендах Уполномоченного органа, МФЦ.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2.1.Наименование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Наименование муниципальной услуги – «Предоставление выписки из реестра муниципального имущества».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2.2. Наименование органа местного самоуправления, предоставляющего муниципальную услугу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2.2.1. Муниципальная услуга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предоставляется: Сельским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в части выдачи градостроительных планов земельных участков.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МФЦ по месту жительства заявителя - в части приема и (или) передачи документов на предоставление муниципальной услуги) (при условии заключения соглашений о взаимодействии с МФЦ) в Уполномоченный орган.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2.2.2.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2.3. Результат предоставления муниципальной услуги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2.3.1. Результатами предоставления муниципальной услуги являются: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выписка из реестра муниципального имущества (далее выписка);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письменный отказ в предоставлении муниципальной услуги.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2.4. Срок предоставления муниципальной услуги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2.4.1. Общий срок предоставления муниципальной услуги в соответствии с законодательством Российской Федерации составляет не более 20 (двадцати) дней со дня подачи заявления и документов, предусмотренных пунктом 2.6 настоящего Административного регламента.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Отношения, возникающие в связи с предоставлением муниципальной услуги, регулируются следующими нормативными правовыми актами: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Конституцией Российской Федерации (Собрание законодательства Российской Федерации, 2009, № 4, ст.445);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Гражданским кодексом Российской Федерации (Собрание законодательства Российской Федерации, 1994, № 32, ст.3301);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ст.4179);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Федеральным законом от 2 мая 2006 года № 59-ФЗ «О порядке рассмотрения обращений граждан в Российской Федерации» (Собрание законодательства Российской Федерации, 2006, № 19, ст.2060);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газета», № 162, 27.07.2006);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(«Российская газета», № 293, 28.12.2011);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Положением о порядке владения, пользования и распоряжения имуществом </w:t>
      </w:r>
      <w:r>
        <w:rPr>
          <w:rFonts w:ascii="Times New Roman" w:eastAsia="Times New Roman" w:hAnsi="Times New Roman" w:cs="Times New Roman"/>
          <w:sz w:val="24"/>
          <w:szCs w:val="24"/>
        </w:rPr>
        <w:t>Куладинского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утвержденным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Куладинского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30.12.2010 № 15/3;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оложениями о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реестра муниципального имущества, утвержденными по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становлением Администрации Куладинского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eastAsia="Times New Roman" w:hAnsi="Times New Roman" w:cs="Times New Roman"/>
          <w:sz w:val="24"/>
          <w:szCs w:val="24"/>
        </w:rPr>
        <w:t>селения от 22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иными федеральными законами, соглашениями федеральных органов исполнительной власти и органов государственной власти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Республики Алтай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, другими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республиканскими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законами, а также иными нормативными правовыми актами Российской Федерации и,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«Онгудайский район», администрации Куладинского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2.6.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2.6.1. Для получения муниципальной услуги заявитель подает письменное заявление (Приложение № 2 к настоящему Административному регламенту).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2.6.2. Документы и информация, которые заявитель должен представить самостоятельно: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1) для физических лиц: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согласие на обработку персональных данных заявителя или его законного представителя (Приложение № 3 к настоящему Административному регламенту).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2.6.3. Документы и информация,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отсутствуют.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2.6.4. По своему желанию заявитель дополнительно может представить иные документы, которые, по его мнению, имеют значение при предоставлении муниципальной услуги.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2.6.5. Ответственность за достоверность и полноту представляемых сведений и документов возлагается на заявителя.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>тсутствуют.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2.8. Указание на запрет требовать от заявителя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2.8.1. Запрещено требовать от заявителя: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Основания для отказа в приеме документов отсутствуют.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2.10.1. Основания для приостановления предоставления муниципальной услуги отсутствуют.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2.10.2.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1) наличие в представленных документах исправлений, серьезных повреждений, не позволяющих однозначно истолковать их содержание;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2) непредставление документов, указанных в пункте 2.6.2 настоящего Административного регламента;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3) документы, представленные заявителем, не соответствуют требованиям пункта 2.6.2 настоящего Административного регламента;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4) отсутствие запрашиваемой заявителем информации в реестре муниципальной собственности.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2.10.3.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Заявители имеют право повторно обратиться в Комитет за получением муниципальной услуги после устранения предусмотренных пунктом 2.10.2 настоящего Административного регламента оснований для отказа в предоставлении муниципальной услуги.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61E3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Не имеется.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имеются.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2.14.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2.14.1.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 устанавливается регламентами работы организаций, указанных в Приложении № 1 к настоящему Административному регламенту.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2.15. Срок и порядок регистрации запроса заявителя о предоставлении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муниципальной услуги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2.15.1. Запрос заявителя о предоставлении муниципальной услуги регистрируется в день обращения заявителя за предоставлением муниципальной услуги.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2.15.2. Регистрация принятых документов производится в Журнале учета входящей документации. На заявлении проставляется отметка с указанием даты приема и входящего номера регистрации.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2.15.3. Заявителю выдается расписка о получении заявления и документов, перечень которых указан в заявлении.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2.15.4.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информационной системы «Портал государственных и муниципальных услуг (функций) Новгородской области».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2.16.1. 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2.16.3. Требования к размещению мест ожидания: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а) места ожидания должны быть оборудованы стульями (кресельными секциями) и (или) скамьями (банкетками);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2.16.4. Требования к оформлению входа в здание: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а) здание должно быть оборудовано удобной лестницей с поручнями для свободного доступа заявителей в помещение;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б) центральный вход в здание должен быть оборудован информационной табличкой (вывеской), содержащей следующую информацию: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наименование уполномоченного органа;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режим работы;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в) вход и выход из здания оборудуются соответствующими указателями;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д) фасад здания (строения) должен быть оборудован осветительными приборами;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>, в которых размещаются информационные листки).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2.16.6.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Требования к местам приема заявителей: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а) кабинеты приема заявителей должны быть оборудованы информационными табличками с указанием: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номера кабинета;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фамилии, имени, отчества и должности специалиста, осуществляющего предоставление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времени перерыва на обед;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в) место для приема заявителя должно быть снабжено стулом, иметь место для письма и раскладки документов.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2.16.7. В целях обеспечения конфиденциальности сведений о заявителе, одним должностным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лицом одновременно ведется прием только одного заявителя.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2.17.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2.17.1.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2.17.2. Показателем доступности является информационная открытость порядка и правил предоставления муниципальной услуги: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наличие административного регламента предоставления муниципальной услуги;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наличие информации об оказании муниципальной услуги в средствах массовой информации, общедоступных местах, на стендах в Администрации сельского поселения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2.17.3. Показателями качества предоставления муниципальной услуги являются: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степень удовлетворенности граждан качеством и доступностью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соответствие предоставляемой муниципальной услуги требованиям настоящего Административного регламента;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соблюдение сроков предоставления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количество обоснованных жалоб;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регистрация, учет и анализ жалоб и обращений в Администрации сельского поселения.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2.18.2. Прием документов на предоставление муниципальной услуги и выдача результата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Куладинского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государственным областным автономным учреждением «Многофункциональный центр предоставления государственных и муниципальных услуг».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2.18.3.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Организация предоставления муниципальной услуги Уполномоченным органом включает в себя следующие административные процедуры: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1) прием заявления от заявителя Уполномоченным органом;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2) рассмотрение заявления руководителем Уполномоченного органа;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3) подготовка выписки или письменно отказа в предоставлении муниципальной 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4) выдача выписки или отказа в предоставлении муниципальной услуги.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Последовательность предоставления муниципальной услуги отражена в блок-схеме, представленной в Приложении № 4 к настоящему Административному регламенту.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3.2. Административная процедура – прием заявления от заявителя Уполномоченным органом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3.2.1.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по приему заявления (Приложение № 2 к настоящему Административному регламенту) от заявителя Уполномоченным органом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Новгородской области» является обращение заявителя в Комитет с заявлением и документами, указанными в пункте 2.6.2 настоящего Административного регламента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3.2.2.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прием документов: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2) проводит первичную проверку представленных документов, а именно: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а) наличие всех документов, указанных в пункте 2.6.2 настоящего Административного регламента;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б) актуальность представленных документов в соответствии с требованиями к срокам их действия;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правильность заполнения заявления;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3) проверяет соблюдение следующих требований: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тексты документов написаны разборчиво;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фамилия, имя и отчество указаны полностью и соответствуют паспортным данным;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документы не исполнены карандашом;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документы не имеют серьезных повреждений, наличие которые не позволяет однозначно истолковать их содержание;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4) при отсутствии у заявителя заполненного заявления или неправильном его оформлении,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оказывает помощь в написании заявления.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3.2.3.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Результат административной процедуры – регистрация заявления в установленном порядке.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3.2.4. Время выполнения административной процедуры не должно превышать 20 (двадцати) минут.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3.3. Административная процедура – рассмотрение заявления руководителем Уполномоченного органа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3.3.1. Основанием для начала административной процедуры по рассмотрению заявления руководителем Уполномоченного органа является регистрация заявления в установленном порядке.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2.3.2. Руководитель Уполномоченного органа в течение 2 (двух) рабочих дней с момента регистрации рассматривает поступившее заявление и определяет специалиста ответственным исполнителем по данному обращению, с наложением соответствующей резолюции.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3.3.3. Заявление с соответствующей резолюцией и представленными документами направляются секретарю, который делает отметку в Журнале регистрации документов о том, кто назначен ответственным исполнителем по данному обращению и передает документы назначенному лицу для исполнения.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3.3.4. Результат административной процедуры – поступление заявления с резолюцией председателя Уполномоченного органа и представленными документами лицу (начальнику или специалисту, ответственному за представление информации соответствующего отдела Уполномоченного органа), назначенному ответственным исполнителем по данному обращению.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3.3.5. Время выполнения административной процедуры не может превышать 3 (трех) дней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3.4. Административная процедура – подготовка выписки или письменного отказа в предоставлении муниципальной услуги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3.4.1. Основанием для начала административной процедуры по подготовке выписки или письменного отказа в предоставлении муниципальной услуги является поступление заявления с резолюцией председателя Уполномоченного органа и представленными документами лицу (начальнику или специалисту, ответственному за представление информации, соответствующего отдела Уполномоченного органа), назначенному ответственным исполнителем по данному обращению.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3.4.2. Начальник отдела в течение 1 (одного) рабочего дня со дня поступления заявления передает заявление специалисту отдела, ответственному за представление информации, с соответствующей резолюцией.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3.4.3.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Специалист отдела, ответственный за представление информации, в срок, не превышающий 5 (пяти) рабочих дней с момента получения заявления и представленных документов на исполнение, проверяет: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наличие всех необходимых документов, исходя из соответствующего перечня документов для исполнения муниципальной услуги, указанных в пункте 2.6.2 настоящего Административного регламента;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возможность идентификации объекта по представленным в документах сведениям о месте его нахождения.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3.4.4.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В случае выявления отсутствия документов согласно перечню, установленному в пункте 2.6.2 настоящего Административного регламента, или возникновения сомнений в достоверности представленных данных, заявителю в течение 2 (двух) рабочих дней со дня поступления заявления в Комитет сообщается по телефону об имеющихся недостатках и способах их устранения.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3.4.5. Специалист отдела, ответственный за представление информации, готовит выписку из реестра муниципального имущества или письменный отказ в предоставлении муниципальной услуги и направляет подготовленный документ на подпись руководителю Уполномоченного органа.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3.4.6. Результат административной процедуры – подготовленная выписка из реестра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имущества или письменный отказ в предоставлении муниципальной услуги.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3.4.7. Время выполнения административной процедуры не может превышать 7 (семи) рабочих дней.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3.5. Административная процедура – выдача выписки или отказа в предоставлении муниципальной услуги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3.5.1. Основанием для начала административной процедуры по выдаче выписки или отказа в предоставлении муниципальной услуги является подготовленная выписка из реестра муниципального имущества или письменный отказ в предоставлении муниципальной услуги.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3.5.2.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После регистрации один экземпляр выписки из реестра муниципального имущества или письменный отказ в предоставлении муниципальной услуги направляется заявителю по адресу, указанному в заявлении о предоставлении муниципальной услуги, или выдается на руки заявителю (представителю заявителя, имеющему такое право в соответствии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с законодательством Российской Федерации либо в силу наделения его заявителем в порядке, установленном законодательством Российской Федерации, соответствующими полномочиями).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Второй экземпляр остается в Уполномоченном органе.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3.5.3. Результат административной процедуры – отправка по почте или выдача на руки заявителю (уполномоченному представителю заявителя) выписки из реестра муниципального имущества либо письменного отказа в предоставлении муниципальной услуги.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3.5.4. Время выполнения административной процедуры не может превышать 2 (двух) дней.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IV. ПОРЯДОК И ФОРМЫ КОНТРОЛЯ ЗА ПРЕДОСТАВЛЕНИЕ МУНИЦИПАЛЬНОЙ УСЛУГИ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4.2.2. Проверки могут быть плановыми и внеплановыми.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Должностное лицо несет персональную ответственность за: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- соблюдение установленного порядка приема документов;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принятие надлежащих мер по полной и всесторонней проверке представленных документов;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- соблюдение сроков рассмотрения документов, соблюдение порядка выдачи документов;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- учет выданных документов;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- своевременное формирование, ведение и надлежащее хранение документов.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регламента вправе обратиться с жалобой в Уполномоченный орган.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Любое заинтересованное лицо может осуществлять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5.1.1.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5.2.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Предмет жалобы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5.2.1.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нарушение срока регистрации заявления о предоставлении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нарушение срока предоставления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сельского поселения для предоставления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сельского поселения для предоставления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сельского поселения;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сельского поселения;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5.3.2. Жалобы на решения, принятые руководителем Уполномоченного органа при предоставлении муниципальной услуги, подаются заместителю Главы администрации сельского поселения, курирующему работу Уполномоченного органа.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5.3.3. Жалобы на решения, принятые заместителем Главы администрации сельского поселения, курирующим работу Уполномоченного органа, подаются Главе сельского поселения.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5.3.4. В случае установления в ходе или по результатам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5.5. Сроки рассмотрения жалобы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5.5.1.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5.6. Результат рассмотрения жалобы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5.6.1. По результатам рассмотрения жалобы принимается одно из следующих решений: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сельского поселения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>а также в иных формах;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об отказе в удовлетворении жалобы.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5.7. Порядок информирования заявителя о результатах рассмотрения жалобы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5.8.1. В досудебном порядке могут быть обжалованы действия (бездействие) и решения: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должностных лиц Уполномоченного органа, муниципальных служащих – руководителю Уполномоченного органа (Главе сельского поселения);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МФЦ - в Уполномоченный орган, заключивший соглашение о взаимодействии с многофункциональным центром.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5.9.1.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5.10.1 Жалоба должна содержать: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61E3" w:rsidRPr="000F70FF" w:rsidRDefault="00E861E3" w:rsidP="00E861E3">
      <w:pPr>
        <w:pStyle w:val="3"/>
        <w:keepNext w:val="0"/>
        <w:widowContro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Default="00E861E3" w:rsidP="00E861E3">
      <w:pPr>
        <w:pStyle w:val="3"/>
        <w:keepNext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</w:p>
    <w:p w:rsidR="00E861E3" w:rsidRDefault="00E861E3" w:rsidP="00E861E3">
      <w:pPr>
        <w:pStyle w:val="3"/>
        <w:keepNext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</w:p>
    <w:p w:rsidR="00E861E3" w:rsidRDefault="00E861E3" w:rsidP="00E861E3">
      <w:pPr>
        <w:pStyle w:val="3"/>
        <w:keepNext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</w:p>
    <w:p w:rsidR="00E861E3" w:rsidRDefault="00E861E3" w:rsidP="00E861E3">
      <w:pPr>
        <w:pStyle w:val="3"/>
        <w:keepNext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</w:p>
    <w:p w:rsidR="00E861E3" w:rsidRDefault="00E861E3" w:rsidP="00E861E3">
      <w:pPr>
        <w:pStyle w:val="3"/>
        <w:keepNext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</w:p>
    <w:p w:rsidR="00E861E3" w:rsidRDefault="00E861E3" w:rsidP="00E861E3">
      <w:pPr>
        <w:pStyle w:val="3"/>
        <w:keepNext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</w:p>
    <w:p w:rsidR="00E861E3" w:rsidRDefault="00E861E3" w:rsidP="00E861E3">
      <w:pPr>
        <w:pStyle w:val="3"/>
        <w:keepNext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</w:p>
    <w:p w:rsidR="00E861E3" w:rsidRDefault="00E861E3" w:rsidP="00E861E3">
      <w:pPr>
        <w:pStyle w:val="3"/>
        <w:keepNext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</w:p>
    <w:p w:rsidR="00E861E3" w:rsidRPr="000F70FF" w:rsidRDefault="00E861E3" w:rsidP="00E861E3">
      <w:pPr>
        <w:pStyle w:val="3"/>
        <w:keepNext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  <w:r w:rsidRPr="000F70FF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F70FF">
        <w:rPr>
          <w:rStyle w:val="af"/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</w:t>
      </w:r>
      <w:r w:rsidRPr="000F70FF">
        <w:rPr>
          <w:rFonts w:ascii="Times New Roman" w:hAnsi="Times New Roman" w:cs="Times New Roman"/>
          <w:sz w:val="24"/>
          <w:szCs w:val="24"/>
        </w:rPr>
        <w:t>«ПРЕДОСТАВЛЕНИЕ ВЫПИСКИ ИЗ РЕЕСТРА МУНИЦИПАЛЬНОГО ИМУЩЕСТВА»</w:t>
      </w: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F70FF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 и графике работы организаций,  участвующих в предоставлении муниципальной услуги </w:t>
      </w:r>
    </w:p>
    <w:p w:rsidR="00E861E3" w:rsidRPr="000F70FF" w:rsidRDefault="00E861E3" w:rsidP="00E861E3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61E3" w:rsidRPr="000F70FF" w:rsidRDefault="00E861E3" w:rsidP="00E861E3">
      <w:pPr>
        <w:pStyle w:val="ConsPlusNormal"/>
        <w:spacing w:line="240" w:lineRule="exac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АУ РА «МФЦ» Онгудайского района</w:t>
      </w:r>
    </w:p>
    <w:p w:rsidR="00E861E3" w:rsidRPr="000F70FF" w:rsidRDefault="00E861E3" w:rsidP="00E861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Место нах</w:t>
      </w:r>
      <w:r>
        <w:rPr>
          <w:rFonts w:ascii="Times New Roman" w:hAnsi="Times New Roman" w:cs="Times New Roman"/>
          <w:sz w:val="24"/>
          <w:szCs w:val="24"/>
        </w:rPr>
        <w:t>ождения: почтовый адрес:649440, Республика Алтай, Онгудайский район, с. Онгудай,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 78</w:t>
      </w:r>
      <w:r w:rsidRPr="000F70FF">
        <w:rPr>
          <w:rFonts w:ascii="Times New Roman" w:hAnsi="Times New Roman" w:cs="Times New Roman"/>
          <w:sz w:val="24"/>
          <w:szCs w:val="24"/>
        </w:rPr>
        <w:br/>
        <w:t>Адрес электронной почты МФЦ: mfc_hvoinaya@mail.ru</w:t>
      </w:r>
    </w:p>
    <w:p w:rsidR="00E861E3" w:rsidRPr="000F70FF" w:rsidRDefault="00E861E3" w:rsidP="00E861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График приема граждан</w:t>
      </w:r>
      <w:proofErr w:type="gramStart"/>
      <w:r w:rsidRPr="000F70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61E3" w:rsidRPr="000F70FF" w:rsidRDefault="00E861E3" w:rsidP="00E861E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 понедельник          с 8.30 до 14.30</w:t>
      </w:r>
      <w:r w:rsidRPr="000F70FF">
        <w:rPr>
          <w:rFonts w:ascii="Times New Roman" w:hAnsi="Times New Roman" w:cs="Times New Roman"/>
          <w:sz w:val="24"/>
          <w:szCs w:val="24"/>
        </w:rPr>
        <w:br/>
        <w:t>вторник                   с 8.30 до 17.30</w:t>
      </w:r>
      <w:r w:rsidRPr="000F70FF">
        <w:rPr>
          <w:rFonts w:ascii="Times New Roman" w:hAnsi="Times New Roman" w:cs="Times New Roman"/>
          <w:sz w:val="24"/>
          <w:szCs w:val="24"/>
        </w:rPr>
        <w:br/>
        <w:t xml:space="preserve">среда                        с 8.30 </w:t>
      </w:r>
      <w:proofErr w:type="gramStart"/>
      <w:r w:rsidRPr="000F70F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F70FF">
        <w:rPr>
          <w:rFonts w:ascii="Times New Roman" w:hAnsi="Times New Roman" w:cs="Times New Roman"/>
          <w:sz w:val="24"/>
          <w:szCs w:val="24"/>
        </w:rPr>
        <w:t xml:space="preserve"> 17.30</w:t>
      </w:r>
      <w:r w:rsidRPr="000F70FF">
        <w:rPr>
          <w:rFonts w:ascii="Times New Roman" w:hAnsi="Times New Roman" w:cs="Times New Roman"/>
          <w:sz w:val="24"/>
          <w:szCs w:val="24"/>
        </w:rPr>
        <w:br/>
        <w:t>четверг                    с 8.30 до 17.30</w:t>
      </w:r>
      <w:r w:rsidRPr="000F70FF">
        <w:rPr>
          <w:rFonts w:ascii="Times New Roman" w:hAnsi="Times New Roman" w:cs="Times New Roman"/>
          <w:sz w:val="24"/>
          <w:szCs w:val="24"/>
        </w:rPr>
        <w:br/>
        <w:t>пятница                   с 8.30 до 17.30</w:t>
      </w:r>
      <w:r w:rsidRPr="000F70FF">
        <w:rPr>
          <w:rFonts w:ascii="Times New Roman" w:hAnsi="Times New Roman" w:cs="Times New Roman"/>
          <w:sz w:val="24"/>
          <w:szCs w:val="24"/>
        </w:rPr>
        <w:br/>
        <w:t>суббота                    с 9.00 до15.00</w:t>
      </w:r>
      <w:r w:rsidRPr="000F70FF">
        <w:rPr>
          <w:rFonts w:ascii="Times New Roman" w:hAnsi="Times New Roman" w:cs="Times New Roman"/>
          <w:sz w:val="24"/>
          <w:szCs w:val="24"/>
        </w:rPr>
        <w:br/>
        <w:t>воскресенье          - выходной день.</w:t>
      </w:r>
      <w:r w:rsidRPr="000F70FF">
        <w:rPr>
          <w:rFonts w:ascii="Times New Roman" w:hAnsi="Times New Roman" w:cs="Times New Roman"/>
          <w:sz w:val="24"/>
          <w:szCs w:val="24"/>
        </w:rPr>
        <w:br/>
      </w:r>
      <w:r w:rsidRPr="000F70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Время перерыва для отдыха и питания должностных лиц  устанавливается правилами служебного распорядка с соблюдением графика (режима) работы с заявителями.</w:t>
      </w:r>
    </w:p>
    <w:p w:rsidR="00E861E3" w:rsidRPr="000F70FF" w:rsidRDefault="00E861E3" w:rsidP="00E861E3">
      <w:pPr>
        <w:pStyle w:val="ConsPlusNormal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861E3" w:rsidRPr="000F70FF" w:rsidRDefault="00E861E3" w:rsidP="00E861E3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0F70F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F70FF">
        <w:rPr>
          <w:rStyle w:val="af"/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</w:t>
      </w:r>
      <w:r w:rsidRPr="000F70FF">
        <w:rPr>
          <w:rFonts w:ascii="Times New Roman" w:hAnsi="Times New Roman" w:cs="Times New Roman"/>
          <w:sz w:val="24"/>
          <w:szCs w:val="24"/>
        </w:rPr>
        <w:t>«ПРЕДОСТАВЛЕНИЕ ВЫПИСКИ ИЗ РЕЕСТРА МУНИЦИПАЛЬНОГО ИМУЩЕСТВА»</w:t>
      </w: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ind w:left="5220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</w:p>
    <w:p w:rsidR="00E861E3" w:rsidRPr="000F70FF" w:rsidRDefault="00E861E3" w:rsidP="00E861E3">
      <w:pPr>
        <w:ind w:left="5220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ind w:left="5220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от  __________________________ </w:t>
      </w:r>
    </w:p>
    <w:p w:rsidR="00E861E3" w:rsidRPr="000F70FF" w:rsidRDefault="00E861E3" w:rsidP="00E861E3">
      <w:pPr>
        <w:ind w:left="5220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                     (ФИО, наименование юр. лица) </w:t>
      </w:r>
    </w:p>
    <w:p w:rsidR="00E861E3" w:rsidRPr="000F70FF" w:rsidRDefault="00E861E3" w:rsidP="00E861E3">
      <w:pPr>
        <w:ind w:left="5220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проживающего: _______________</w:t>
      </w:r>
    </w:p>
    <w:p w:rsidR="00E861E3" w:rsidRPr="000F70FF" w:rsidRDefault="00E861E3" w:rsidP="00E861E3">
      <w:pPr>
        <w:ind w:left="5220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61E3" w:rsidRPr="000F70FF" w:rsidRDefault="00E861E3" w:rsidP="00E861E3">
      <w:pPr>
        <w:ind w:left="5220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контактный телефон____________</w:t>
      </w:r>
    </w:p>
    <w:p w:rsidR="00E861E3" w:rsidRPr="000F70FF" w:rsidRDefault="00E861E3" w:rsidP="00E861E3">
      <w:pPr>
        <w:ind w:firstLine="5580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E3" w:rsidRPr="000F70FF" w:rsidRDefault="00E861E3" w:rsidP="00E861E3">
      <w:pPr>
        <w:ind w:firstLine="5580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Прошу предоставить выписку из реестра муниципального имущества </w:t>
      </w:r>
      <w:proofErr w:type="gramStart"/>
      <w:r w:rsidRPr="000F70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70FF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(наименование объекта, адрес места нахождения, характеристики позволяющие идентифицировать объект)</w:t>
      </w: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Приложение:</w:t>
      </w: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«___»_____________20______             __________________________ подпись </w:t>
      </w:r>
    </w:p>
    <w:p w:rsidR="00E861E3" w:rsidRPr="000F70FF" w:rsidRDefault="00E861E3" w:rsidP="00E861E3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br w:type="page"/>
      </w:r>
      <w:r w:rsidRPr="000F70F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F70FF">
        <w:rPr>
          <w:rStyle w:val="af"/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</w:t>
      </w:r>
      <w:r w:rsidRPr="000F70FF">
        <w:rPr>
          <w:rFonts w:ascii="Times New Roman" w:hAnsi="Times New Roman" w:cs="Times New Roman"/>
          <w:sz w:val="24"/>
          <w:szCs w:val="24"/>
        </w:rPr>
        <w:t>«ПРЕДОСТАВЛЕНИЕ ВЫПИСКИ ИЗ РЕЕСТРА МУНИЦИПАЛЬНОГО ИМУЩЕСТВА»</w:t>
      </w: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Pr="000F70FF" w:rsidRDefault="00E861E3" w:rsidP="00E861E3">
      <w:pPr>
        <w:pStyle w:val="af4"/>
        <w:ind w:left="0"/>
        <w:jc w:val="left"/>
        <w:rPr>
          <w:sz w:val="24"/>
          <w:szCs w:val="24"/>
        </w:rPr>
      </w:pPr>
      <w:r w:rsidRPr="000F70FF">
        <w:rPr>
          <w:sz w:val="24"/>
          <w:szCs w:val="24"/>
        </w:rPr>
        <w:t>Согласие на обработку персональных данных</w:t>
      </w:r>
    </w:p>
    <w:p w:rsidR="00E861E3" w:rsidRPr="000F70FF" w:rsidRDefault="00E861E3" w:rsidP="00E861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E861E3" w:rsidRPr="000F70FF" w:rsidRDefault="00E861E3" w:rsidP="00E861E3">
      <w:pPr>
        <w:pBdr>
          <w:top w:val="single" w:sz="4" w:space="1" w:color="auto"/>
        </w:pBdr>
        <w:ind w:left="907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(Ф.И.О.)</w:t>
      </w:r>
    </w:p>
    <w:p w:rsidR="00E861E3" w:rsidRPr="000F70FF" w:rsidRDefault="00E861E3" w:rsidP="00E861E3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pBdr>
          <w:top w:val="single" w:sz="4" w:space="1" w:color="auto"/>
        </w:pBdr>
        <w:spacing w:after="240"/>
        <w:ind w:right="113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(данные паспорта (или иного документа, удостоверяющего личность))</w:t>
      </w: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F70FF">
        <w:rPr>
          <w:rFonts w:ascii="Times New Roman" w:hAnsi="Times New Roman" w:cs="Times New Roman"/>
          <w:sz w:val="24"/>
          <w:szCs w:val="24"/>
        </w:rPr>
        <w:t>возражаю против обработки Уполномоченным органом Администрации _____________ муниципальног</w:t>
      </w:r>
      <w:r>
        <w:rPr>
          <w:rFonts w:ascii="Times New Roman" w:hAnsi="Times New Roman" w:cs="Times New Roman"/>
          <w:sz w:val="24"/>
          <w:szCs w:val="24"/>
        </w:rPr>
        <w:t>о района включая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Pr="000F70FF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70FF">
        <w:rPr>
          <w:rFonts w:ascii="Times New Roman" w:hAnsi="Times New Roman" w:cs="Times New Roman"/>
          <w:sz w:val="24"/>
          <w:szCs w:val="24"/>
        </w:rPr>
        <w:t>(перечисление видов обработки (сбор, систематизация, накопление, хранение, уточнение</w:t>
      </w:r>
      <w:r w:rsidRPr="000F70FF">
        <w:rPr>
          <w:rFonts w:ascii="Times New Roman" w:hAnsi="Times New Roman" w:cs="Times New Roman"/>
          <w:sz w:val="24"/>
          <w:szCs w:val="24"/>
        </w:rPr>
        <w:br/>
        <w:t>(обновление, изменение), использование, распространение (в том числе передачу),</w:t>
      </w:r>
      <w:r w:rsidRPr="000F70FF">
        <w:rPr>
          <w:rFonts w:ascii="Times New Roman" w:hAnsi="Times New Roman" w:cs="Times New Roman"/>
          <w:sz w:val="24"/>
          <w:szCs w:val="24"/>
        </w:rPr>
        <w:br/>
        <w:t>обезличивание, блокирование, уничтожение))</w:t>
      </w:r>
      <w:proofErr w:type="gramEnd"/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следующих моих персональных данных: </w:t>
      </w:r>
    </w:p>
    <w:p w:rsidR="00E861E3" w:rsidRPr="000F70FF" w:rsidRDefault="00E861E3" w:rsidP="00E861E3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(перечень персональных данных)</w:t>
      </w: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70FF"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  <w:r w:rsidRPr="000F70FF">
        <w:rPr>
          <w:rFonts w:ascii="Times New Roman" w:hAnsi="Times New Roman" w:cs="Times New Roman"/>
          <w:sz w:val="24"/>
          <w:szCs w:val="24"/>
        </w:rPr>
        <w:t xml:space="preserve"> с целью</w:t>
      </w:r>
    </w:p>
    <w:p w:rsidR="00E861E3" w:rsidRPr="000F70FF" w:rsidRDefault="00E861E3" w:rsidP="00E861E3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(цель обработки персональных данных)</w:t>
      </w: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в течение</w:t>
      </w:r>
    </w:p>
    <w:p w:rsidR="00E861E3" w:rsidRPr="000F70FF" w:rsidRDefault="00E861E3" w:rsidP="00E861E3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(указать срок действия согласия)</w:t>
      </w:r>
    </w:p>
    <w:p w:rsidR="00E861E3" w:rsidRPr="000F70FF" w:rsidRDefault="00E861E3" w:rsidP="00E861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письменной форме.</w:t>
      </w:r>
    </w:p>
    <w:p w:rsidR="00E861E3" w:rsidRPr="000F70FF" w:rsidRDefault="00E861E3" w:rsidP="00E861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0F70FF">
        <w:rPr>
          <w:rFonts w:ascii="Times New Roman" w:hAnsi="Times New Roman" w:cs="Times New Roman"/>
          <w:sz w:val="24"/>
          <w:szCs w:val="24"/>
        </w:rPr>
        <w:br/>
        <w:t>в Уполномоченный орган Администрации ___________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E861E3" w:rsidRPr="000F70FF" w:rsidTr="00A60776">
        <w:tc>
          <w:tcPr>
            <w:tcW w:w="198" w:type="dxa"/>
            <w:vAlign w:val="bottom"/>
            <w:hideMark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E861E3" w:rsidRPr="000F70FF" w:rsidRDefault="00E861E3" w:rsidP="00A6077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0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7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vAlign w:val="bottom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Align w:val="bottom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Align w:val="bottom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1E3" w:rsidRPr="000F70FF" w:rsidTr="00A60776">
        <w:tc>
          <w:tcPr>
            <w:tcW w:w="198" w:type="dxa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861E3" w:rsidRPr="000F70FF" w:rsidRDefault="00E861E3" w:rsidP="00A6077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3" w:type="dxa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E861E3" w:rsidRPr="000F70FF" w:rsidRDefault="00E861E3" w:rsidP="00E861E3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0F70F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F70FF">
        <w:rPr>
          <w:rStyle w:val="af"/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</w:t>
      </w:r>
      <w:r w:rsidRPr="000F70FF">
        <w:rPr>
          <w:rFonts w:ascii="Times New Roman" w:hAnsi="Times New Roman" w:cs="Times New Roman"/>
          <w:sz w:val="24"/>
          <w:szCs w:val="24"/>
        </w:rPr>
        <w:t>«ПРЕДОСТАВЛЕНИЕ ВЫПИСКИ ИЗ РЕЕСТРА МУНИЦИПАЛЬНОГО ИМУЩЕСТВА»</w:t>
      </w: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4860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861E3" w:rsidRPr="000F70FF" w:rsidRDefault="00E861E3" w:rsidP="00E861E3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F70FF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выписки </w:t>
      </w: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из реестра муниципального имущества»</w:t>
      </w: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spacing w:line="240" w:lineRule="exac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0F2C8" wp14:editId="700EB90C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</wp:posOffset>
                </wp:positionV>
                <wp:extent cx="3886200" cy="408940"/>
                <wp:effectExtent l="13335" t="9525" r="5715" b="1016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1E3" w:rsidRDefault="00E861E3" w:rsidP="00E861E3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заявления от заявителя Уполномоченным органом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90pt;margin-top:2.7pt;width:306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">
                <v:textbox>
                  <w:txbxContent>
                    <w:p w:rsidR="00E861E3" w:rsidRDefault="00E861E3" w:rsidP="00E861E3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заявления от заявителя Уполномоченным органом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DEBC1" wp14:editId="7FAA489D">
                <wp:simplePos x="0" y="0"/>
                <wp:positionH relativeFrom="column">
                  <wp:posOffset>1143000</wp:posOffset>
                </wp:positionH>
                <wp:positionV relativeFrom="paragraph">
                  <wp:posOffset>739775</wp:posOffset>
                </wp:positionV>
                <wp:extent cx="3886200" cy="457200"/>
                <wp:effectExtent l="13335" t="10160" r="5715" b="889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1E3" w:rsidRDefault="00E861E3" w:rsidP="00E861E3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 руководителем Уполномоченного оргага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7" type="#_x0000_t202" style="position:absolute;left:0;text-align:left;margin-left:90pt;margin-top:58.25pt;width:30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">
                <v:textbox>
                  <w:txbxContent>
                    <w:p w:rsidR="00E861E3" w:rsidRDefault="00E861E3" w:rsidP="00E861E3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 руководителем Уполномоченного оргага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0B8D4" wp14:editId="10AF785B">
                <wp:simplePos x="0" y="0"/>
                <wp:positionH relativeFrom="column">
                  <wp:posOffset>1143000</wp:posOffset>
                </wp:positionH>
                <wp:positionV relativeFrom="paragraph">
                  <wp:posOffset>1470025</wp:posOffset>
                </wp:positionV>
                <wp:extent cx="3886200" cy="457200"/>
                <wp:effectExtent l="13335" t="6985" r="5715" b="1206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1E3" w:rsidRDefault="00E861E3" w:rsidP="00E861E3">
                            <w:pPr>
                              <w:spacing w:line="2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выписки или письменного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left:0;text-align:left;margin-left:90pt;margin-top:115.75pt;width:30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">
                <v:textbox>
                  <w:txbxContent>
                    <w:p w:rsidR="00E861E3" w:rsidRDefault="00E861E3" w:rsidP="00E861E3">
                      <w:pPr>
                        <w:spacing w:line="2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Подготовка выписки или письменного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8FEA5" wp14:editId="0C3DD3A4">
                <wp:simplePos x="0" y="0"/>
                <wp:positionH relativeFrom="column">
                  <wp:posOffset>1143000</wp:posOffset>
                </wp:positionH>
                <wp:positionV relativeFrom="paragraph">
                  <wp:posOffset>2222500</wp:posOffset>
                </wp:positionV>
                <wp:extent cx="3886200" cy="434975"/>
                <wp:effectExtent l="13335" t="6985" r="5715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1E3" w:rsidRDefault="00E861E3" w:rsidP="00E861E3">
                            <w:pPr>
                              <w:spacing w:line="2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 выписки или отказа в предоставлении муниципальной услуги</w:t>
                            </w:r>
                          </w:p>
                          <w:p w:rsidR="00E861E3" w:rsidRDefault="00E861E3" w:rsidP="00E861E3">
                            <w:pPr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9" type="#_x0000_t202" style="position:absolute;left:0;text-align:left;margin-left:90pt;margin-top:175pt;width:306pt;height: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">
                <v:textbox>
                  <w:txbxContent>
                    <w:p w:rsidR="00E861E3" w:rsidRDefault="00E861E3" w:rsidP="00E861E3">
                      <w:pPr>
                        <w:spacing w:line="2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Выдача выписки или отказа в предоставлении муниципальной услуги</w:t>
                      </w:r>
                    </w:p>
                    <w:p w:rsidR="00E861E3" w:rsidRDefault="00E861E3" w:rsidP="00E861E3">
                      <w:pPr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CE9EF" wp14:editId="2DD747DF">
                <wp:simplePos x="0" y="0"/>
                <wp:positionH relativeFrom="column">
                  <wp:posOffset>2971800</wp:posOffset>
                </wp:positionH>
                <wp:positionV relativeFrom="paragraph">
                  <wp:posOffset>420370</wp:posOffset>
                </wp:positionV>
                <wp:extent cx="0" cy="342900"/>
                <wp:effectExtent l="60960" t="5080" r="53340" b="234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3.1pt" to="234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KUagIAAIU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D0BE1" wp14:editId="3EED96B9">
                <wp:simplePos x="0" y="0"/>
                <wp:positionH relativeFrom="column">
                  <wp:posOffset>2971800</wp:posOffset>
                </wp:positionH>
                <wp:positionV relativeFrom="paragraph">
                  <wp:posOffset>1149985</wp:posOffset>
                </wp:positionV>
                <wp:extent cx="0" cy="342900"/>
                <wp:effectExtent l="60960" t="10795" r="53340" b="177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0.55pt" to="234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oragIAAIU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C04D5" wp14:editId="3712401D">
                <wp:simplePos x="0" y="0"/>
                <wp:positionH relativeFrom="column">
                  <wp:posOffset>2971800</wp:posOffset>
                </wp:positionH>
                <wp:positionV relativeFrom="paragraph">
                  <wp:posOffset>1880235</wp:posOffset>
                </wp:positionV>
                <wp:extent cx="0" cy="342900"/>
                <wp:effectExtent l="60960" t="7620" r="53340" b="209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8.05pt" to="234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">
                <v:stroke endarrow="block"/>
              </v:line>
            </w:pict>
          </mc:Fallback>
        </mc:AlternateContent>
      </w: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outlineLvl w:val="1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</w:p>
    <w:p w:rsidR="00E861E3" w:rsidRDefault="00E861E3" w:rsidP="00E861E3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861E3" w:rsidRDefault="00E861E3" w:rsidP="00E861E3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861E3" w:rsidRDefault="00E861E3" w:rsidP="00E861E3">
      <w:pPr>
        <w:tabs>
          <w:tab w:val="left" w:pos="1155"/>
        </w:tabs>
        <w:rPr>
          <w:lang w:eastAsia="ru-RU"/>
        </w:rPr>
      </w:pPr>
    </w:p>
    <w:p w:rsidR="00E861E3" w:rsidRDefault="00E861E3" w:rsidP="00E861E3">
      <w:pPr>
        <w:tabs>
          <w:tab w:val="left" w:pos="1155"/>
        </w:tabs>
        <w:rPr>
          <w:lang w:eastAsia="ru-RU"/>
        </w:rPr>
      </w:pPr>
    </w:p>
    <w:p w:rsidR="00E861E3" w:rsidRDefault="00E861E3" w:rsidP="00E861E3">
      <w:pPr>
        <w:tabs>
          <w:tab w:val="left" w:pos="1155"/>
        </w:tabs>
        <w:rPr>
          <w:lang w:eastAsia="ru-RU"/>
        </w:rPr>
      </w:pPr>
    </w:p>
    <w:p w:rsidR="00E861E3" w:rsidRPr="00107F0D" w:rsidRDefault="00E861E3" w:rsidP="00E861E3">
      <w:pPr>
        <w:tabs>
          <w:tab w:val="left" w:pos="1155"/>
        </w:tabs>
        <w:rPr>
          <w:lang w:eastAsia="ru-RU"/>
        </w:rPr>
      </w:pPr>
    </w:p>
    <w:p w:rsidR="00F0234A" w:rsidRPr="00E861E3" w:rsidRDefault="00F0234A" w:rsidP="00E861E3">
      <w:bookmarkStart w:id="0" w:name="_GoBack"/>
      <w:bookmarkEnd w:id="0"/>
    </w:p>
    <w:sectPr w:rsidR="00F0234A" w:rsidRPr="00E861E3" w:rsidSect="00931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095" w:right="583" w:bottom="1085" w:left="1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4B" w:rsidRDefault="00CA5E4B" w:rsidP="00055FB1">
      <w:pPr>
        <w:spacing w:after="0" w:line="240" w:lineRule="auto"/>
      </w:pPr>
      <w:r>
        <w:separator/>
      </w:r>
    </w:p>
  </w:endnote>
  <w:endnote w:type="continuationSeparator" w:id="0">
    <w:p w:rsidR="00CA5E4B" w:rsidRDefault="00CA5E4B" w:rsidP="0005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4B" w:rsidRDefault="00CA5E4B" w:rsidP="00055FB1">
      <w:pPr>
        <w:spacing w:after="0" w:line="240" w:lineRule="auto"/>
      </w:pPr>
      <w:r>
        <w:separator/>
      </w:r>
    </w:p>
  </w:footnote>
  <w:footnote w:type="continuationSeparator" w:id="0">
    <w:p w:rsidR="00CA5E4B" w:rsidRDefault="00CA5E4B" w:rsidP="0005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3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13E4D45"/>
    <w:multiLevelType w:val="multilevel"/>
    <w:tmpl w:val="42F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0D6FDE"/>
    <w:multiLevelType w:val="hybridMultilevel"/>
    <w:tmpl w:val="C4EAC59E"/>
    <w:lvl w:ilvl="0" w:tplc="E7AEA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FBC56E8"/>
    <w:multiLevelType w:val="multilevel"/>
    <w:tmpl w:val="8AE86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1D5EE3"/>
    <w:multiLevelType w:val="hybridMultilevel"/>
    <w:tmpl w:val="07F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7169CF"/>
    <w:multiLevelType w:val="hybridMultilevel"/>
    <w:tmpl w:val="FF8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223176"/>
    <w:multiLevelType w:val="hybridMultilevel"/>
    <w:tmpl w:val="8C38CC36"/>
    <w:lvl w:ilvl="0" w:tplc="32DCA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E9A1FC0"/>
    <w:multiLevelType w:val="multilevel"/>
    <w:tmpl w:val="A06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BA2BF4"/>
    <w:multiLevelType w:val="hybridMultilevel"/>
    <w:tmpl w:val="CAA6BD86"/>
    <w:lvl w:ilvl="0" w:tplc="BE7C437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39963FF"/>
    <w:multiLevelType w:val="multilevel"/>
    <w:tmpl w:val="E384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59D36CE"/>
    <w:multiLevelType w:val="multilevel"/>
    <w:tmpl w:val="90D48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B7416E"/>
    <w:multiLevelType w:val="hybridMultilevel"/>
    <w:tmpl w:val="5F5E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976C05"/>
    <w:multiLevelType w:val="multilevel"/>
    <w:tmpl w:val="A48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752C39"/>
    <w:multiLevelType w:val="multilevel"/>
    <w:tmpl w:val="66DECB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DF6EA4"/>
    <w:multiLevelType w:val="hybridMultilevel"/>
    <w:tmpl w:val="8E467A4E"/>
    <w:lvl w:ilvl="0" w:tplc="2C7639E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36871D21"/>
    <w:multiLevelType w:val="multilevel"/>
    <w:tmpl w:val="5938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150A59"/>
    <w:multiLevelType w:val="multilevel"/>
    <w:tmpl w:val="462ED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C73418"/>
    <w:multiLevelType w:val="hybridMultilevel"/>
    <w:tmpl w:val="1F2C4946"/>
    <w:lvl w:ilvl="0" w:tplc="55004B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3BD6440B"/>
    <w:multiLevelType w:val="multilevel"/>
    <w:tmpl w:val="2130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266E58"/>
    <w:multiLevelType w:val="multilevel"/>
    <w:tmpl w:val="E6BA0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893837"/>
    <w:multiLevelType w:val="multilevel"/>
    <w:tmpl w:val="B88C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5B5999"/>
    <w:multiLevelType w:val="hybridMultilevel"/>
    <w:tmpl w:val="7F24058E"/>
    <w:lvl w:ilvl="0" w:tplc="71401132">
      <w:start w:val="1"/>
      <w:numFmt w:val="decimal"/>
      <w:lvlText w:val="%1."/>
      <w:lvlJc w:val="left"/>
      <w:pPr>
        <w:ind w:left="1410" w:hanging="87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44070CF2"/>
    <w:multiLevelType w:val="hybridMultilevel"/>
    <w:tmpl w:val="CAA6BD86"/>
    <w:lvl w:ilvl="0" w:tplc="BE7C437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49161853"/>
    <w:multiLevelType w:val="multilevel"/>
    <w:tmpl w:val="96B40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B874924"/>
    <w:multiLevelType w:val="hybridMultilevel"/>
    <w:tmpl w:val="103079E8"/>
    <w:lvl w:ilvl="0" w:tplc="798C96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4B9A0755"/>
    <w:multiLevelType w:val="hybridMultilevel"/>
    <w:tmpl w:val="C44E9028"/>
    <w:lvl w:ilvl="0" w:tplc="E982E6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DE6C5B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057E31"/>
    <w:multiLevelType w:val="hybridMultilevel"/>
    <w:tmpl w:val="1E7A997E"/>
    <w:lvl w:ilvl="0" w:tplc="27F0655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2B9558F"/>
    <w:multiLevelType w:val="hybridMultilevel"/>
    <w:tmpl w:val="9CB4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A1579D"/>
    <w:multiLevelType w:val="multilevel"/>
    <w:tmpl w:val="B2AE3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AF6B8F"/>
    <w:multiLevelType w:val="multilevel"/>
    <w:tmpl w:val="2054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6C7ABF"/>
    <w:multiLevelType w:val="multilevel"/>
    <w:tmpl w:val="6B983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2B5D6D"/>
    <w:multiLevelType w:val="hybridMultilevel"/>
    <w:tmpl w:val="08C4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84267"/>
    <w:multiLevelType w:val="multilevel"/>
    <w:tmpl w:val="5AA2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9D4569"/>
    <w:multiLevelType w:val="hybridMultilevel"/>
    <w:tmpl w:val="149A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8F244B"/>
    <w:multiLevelType w:val="hybridMultilevel"/>
    <w:tmpl w:val="FF8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B912DCD"/>
    <w:multiLevelType w:val="hybridMultilevel"/>
    <w:tmpl w:val="4638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376E1"/>
    <w:multiLevelType w:val="hybridMultilevel"/>
    <w:tmpl w:val="96224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37"/>
  </w:num>
  <w:num w:numId="6">
    <w:abstractNumId w:val="46"/>
  </w:num>
  <w:num w:numId="7">
    <w:abstractNumId w:val="39"/>
  </w:num>
  <w:num w:numId="8">
    <w:abstractNumId w:val="18"/>
  </w:num>
  <w:num w:numId="9">
    <w:abstractNumId w:val="30"/>
  </w:num>
  <w:num w:numId="10">
    <w:abstractNumId w:val="27"/>
  </w:num>
  <w:num w:numId="11">
    <w:abstractNumId w:val="24"/>
  </w:num>
  <w:num w:numId="12">
    <w:abstractNumId w:val="49"/>
  </w:num>
  <w:num w:numId="13">
    <w:abstractNumId w:val="40"/>
  </w:num>
  <w:num w:numId="14">
    <w:abstractNumId w:val="4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7"/>
  </w:num>
  <w:num w:numId="30">
    <w:abstractNumId w:val="19"/>
  </w:num>
  <w:num w:numId="31">
    <w:abstractNumId w:val="15"/>
  </w:num>
  <w:num w:numId="3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1"/>
  </w:num>
  <w:num w:numId="35">
    <w:abstractNumId w:val="42"/>
  </w:num>
  <w:num w:numId="36">
    <w:abstractNumId w:val="33"/>
  </w:num>
  <w:num w:numId="37">
    <w:abstractNumId w:val="25"/>
  </w:num>
  <w:num w:numId="38">
    <w:abstractNumId w:val="43"/>
  </w:num>
  <w:num w:numId="39">
    <w:abstractNumId w:val="20"/>
  </w:num>
  <w:num w:numId="40">
    <w:abstractNumId w:val="16"/>
  </w:num>
  <w:num w:numId="41">
    <w:abstractNumId w:val="14"/>
  </w:num>
  <w:num w:numId="42">
    <w:abstractNumId w:val="36"/>
  </w:num>
  <w:num w:numId="43">
    <w:abstractNumId w:val="31"/>
  </w:num>
  <w:num w:numId="44">
    <w:abstractNumId w:val="23"/>
  </w:num>
  <w:num w:numId="45">
    <w:abstractNumId w:val="29"/>
  </w:num>
  <w:num w:numId="46">
    <w:abstractNumId w:val="32"/>
  </w:num>
  <w:num w:numId="47">
    <w:abstractNumId w:val="26"/>
  </w:num>
  <w:num w:numId="48">
    <w:abstractNumId w:val="45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B6"/>
    <w:rsid w:val="00050740"/>
    <w:rsid w:val="00055FB1"/>
    <w:rsid w:val="000708C4"/>
    <w:rsid w:val="00077A41"/>
    <w:rsid w:val="00155BBB"/>
    <w:rsid w:val="00164EB6"/>
    <w:rsid w:val="001F4A50"/>
    <w:rsid w:val="002774C8"/>
    <w:rsid w:val="00283708"/>
    <w:rsid w:val="002D6816"/>
    <w:rsid w:val="00354EB9"/>
    <w:rsid w:val="00382015"/>
    <w:rsid w:val="00441084"/>
    <w:rsid w:val="004C5503"/>
    <w:rsid w:val="00520533"/>
    <w:rsid w:val="00662977"/>
    <w:rsid w:val="00687114"/>
    <w:rsid w:val="006A5726"/>
    <w:rsid w:val="006E0D0C"/>
    <w:rsid w:val="006F1DEE"/>
    <w:rsid w:val="00733ED9"/>
    <w:rsid w:val="008250A9"/>
    <w:rsid w:val="00921BCE"/>
    <w:rsid w:val="00931145"/>
    <w:rsid w:val="00A0400D"/>
    <w:rsid w:val="00A9587F"/>
    <w:rsid w:val="00AC4EFC"/>
    <w:rsid w:val="00B35DA3"/>
    <w:rsid w:val="00B9395C"/>
    <w:rsid w:val="00B9461A"/>
    <w:rsid w:val="00BD2BA9"/>
    <w:rsid w:val="00C85916"/>
    <w:rsid w:val="00CA5E4B"/>
    <w:rsid w:val="00CE7C3D"/>
    <w:rsid w:val="00CF018B"/>
    <w:rsid w:val="00D25CC7"/>
    <w:rsid w:val="00DA46F6"/>
    <w:rsid w:val="00E861E3"/>
    <w:rsid w:val="00EB3255"/>
    <w:rsid w:val="00EB77E7"/>
    <w:rsid w:val="00F0234A"/>
    <w:rsid w:val="00F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3"/>
  </w:style>
  <w:style w:type="paragraph" w:styleId="1">
    <w:name w:val="heading 1"/>
    <w:basedOn w:val="a"/>
    <w:link w:val="10"/>
    <w:uiPriority w:val="9"/>
    <w:qFormat/>
    <w:rsid w:val="00921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54EB9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54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54EB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54EB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4EB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E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354E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54EB9"/>
    <w:rPr>
      <w:b/>
      <w:color w:val="000080"/>
    </w:rPr>
  </w:style>
  <w:style w:type="character" w:styleId="a5">
    <w:name w:val="Hyperlink"/>
    <w:basedOn w:val="a0"/>
    <w:uiPriority w:val="99"/>
    <w:unhideWhenUsed/>
    <w:rsid w:val="00354EB9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55FB1"/>
  </w:style>
  <w:style w:type="paragraph" w:styleId="a8">
    <w:name w:val="footer"/>
    <w:basedOn w:val="a"/>
    <w:link w:val="a9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55FB1"/>
  </w:style>
  <w:style w:type="character" w:customStyle="1" w:styleId="aa">
    <w:name w:val="Основной текст Знак"/>
    <w:basedOn w:val="a0"/>
    <w:link w:val="ab"/>
    <w:locked/>
    <w:rsid w:val="000708C4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0708C4"/>
    <w:pPr>
      <w:shd w:val="clear" w:color="auto" w:fill="FFFFFF"/>
      <w:spacing w:after="0" w:line="240" w:lineRule="exact"/>
      <w:ind w:hanging="1220"/>
      <w:jc w:val="both"/>
    </w:pPr>
    <w:rPr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0708C4"/>
  </w:style>
  <w:style w:type="character" w:customStyle="1" w:styleId="81">
    <w:name w:val="Основной текст (8)_"/>
    <w:basedOn w:val="a0"/>
    <w:link w:val="810"/>
    <w:locked/>
    <w:rsid w:val="000708C4"/>
    <w:rPr>
      <w:b/>
      <w:bCs/>
      <w:sz w:val="26"/>
      <w:szCs w:val="2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0708C4"/>
    <w:pPr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71">
    <w:name w:val="Основной текст (7)_"/>
    <w:basedOn w:val="a0"/>
    <w:link w:val="72"/>
    <w:locked/>
    <w:rsid w:val="000708C4"/>
    <w:rPr>
      <w:rFonts w:ascii="Candara" w:hAnsi="Candara"/>
      <w:sz w:val="9"/>
      <w:szCs w:val="9"/>
      <w:shd w:val="clear" w:color="auto" w:fill="FFFFFF"/>
    </w:rPr>
  </w:style>
  <w:style w:type="character" w:customStyle="1" w:styleId="82">
    <w:name w:val="Основной текст (8)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8">
    <w:name w:val="Основной текст (8)8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87">
    <w:name w:val="Основной текст (8)7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6">
    <w:name w:val="Основной текст (8)6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1"/>
    <w:locked/>
    <w:rsid w:val="000708C4"/>
    <w:rPr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rsid w:val="000708C4"/>
    <w:rPr>
      <w:i/>
      <w:i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708C4"/>
    <w:pPr>
      <w:shd w:val="clear" w:color="auto" w:fill="FFFFFF"/>
      <w:spacing w:after="0" w:line="240" w:lineRule="atLeast"/>
      <w:ind w:firstLine="680"/>
      <w:jc w:val="both"/>
    </w:pPr>
    <w:rPr>
      <w:rFonts w:ascii="Candara" w:hAnsi="Candara"/>
      <w:sz w:val="9"/>
      <w:szCs w:val="9"/>
    </w:rPr>
  </w:style>
  <w:style w:type="paragraph" w:customStyle="1" w:styleId="91">
    <w:name w:val="Основной текст (9)1"/>
    <w:basedOn w:val="a"/>
    <w:link w:val="9"/>
    <w:rsid w:val="000708C4"/>
    <w:pPr>
      <w:shd w:val="clear" w:color="auto" w:fill="FFFFFF"/>
      <w:spacing w:after="0" w:line="576" w:lineRule="exact"/>
      <w:ind w:firstLine="1040"/>
    </w:pPr>
    <w:rPr>
      <w:i/>
      <w:iCs/>
      <w:sz w:val="27"/>
      <w:szCs w:val="27"/>
    </w:rPr>
  </w:style>
  <w:style w:type="table" w:styleId="ac">
    <w:name w:val="Table Grid"/>
    <w:basedOn w:val="a1"/>
    <w:uiPriority w:val="59"/>
    <w:rsid w:val="0093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31145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BD2B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2BA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1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1BC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1B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nhideWhenUsed/>
    <w:rsid w:val="0092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21BCE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921BCE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921BC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921BCE"/>
    <w:rPr>
      <w:rFonts w:ascii="Tahoma" w:hAnsi="Tahoma" w:cs="Tahoma"/>
      <w:sz w:val="16"/>
      <w:szCs w:val="16"/>
    </w:rPr>
  </w:style>
  <w:style w:type="character" w:styleId="af2">
    <w:name w:val="Emphasis"/>
    <w:basedOn w:val="a0"/>
    <w:qFormat/>
    <w:rsid w:val="00921BCE"/>
    <w:rPr>
      <w:i/>
      <w:iCs/>
    </w:rPr>
  </w:style>
  <w:style w:type="paragraph" w:customStyle="1" w:styleId="ConsPlusNormal">
    <w:name w:val="ConsPlusNormal"/>
    <w:next w:val="a"/>
    <w:link w:val="ConsPlusNormal0"/>
    <w:rsid w:val="00921B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921BC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Title"/>
    <w:basedOn w:val="a"/>
    <w:link w:val="af5"/>
    <w:qFormat/>
    <w:rsid w:val="00921BCE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921B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1BC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3"/>
  </w:style>
  <w:style w:type="paragraph" w:styleId="1">
    <w:name w:val="heading 1"/>
    <w:basedOn w:val="a"/>
    <w:link w:val="10"/>
    <w:uiPriority w:val="9"/>
    <w:qFormat/>
    <w:rsid w:val="00921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54EB9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54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54EB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54EB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4EB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E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354E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54EB9"/>
    <w:rPr>
      <w:b/>
      <w:color w:val="000080"/>
    </w:rPr>
  </w:style>
  <w:style w:type="character" w:styleId="a5">
    <w:name w:val="Hyperlink"/>
    <w:basedOn w:val="a0"/>
    <w:uiPriority w:val="99"/>
    <w:unhideWhenUsed/>
    <w:rsid w:val="00354EB9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55FB1"/>
  </w:style>
  <w:style w:type="paragraph" w:styleId="a8">
    <w:name w:val="footer"/>
    <w:basedOn w:val="a"/>
    <w:link w:val="a9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55FB1"/>
  </w:style>
  <w:style w:type="character" w:customStyle="1" w:styleId="aa">
    <w:name w:val="Основной текст Знак"/>
    <w:basedOn w:val="a0"/>
    <w:link w:val="ab"/>
    <w:locked/>
    <w:rsid w:val="000708C4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0708C4"/>
    <w:pPr>
      <w:shd w:val="clear" w:color="auto" w:fill="FFFFFF"/>
      <w:spacing w:after="0" w:line="240" w:lineRule="exact"/>
      <w:ind w:hanging="1220"/>
      <w:jc w:val="both"/>
    </w:pPr>
    <w:rPr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0708C4"/>
  </w:style>
  <w:style w:type="character" w:customStyle="1" w:styleId="81">
    <w:name w:val="Основной текст (8)_"/>
    <w:basedOn w:val="a0"/>
    <w:link w:val="810"/>
    <w:locked/>
    <w:rsid w:val="000708C4"/>
    <w:rPr>
      <w:b/>
      <w:bCs/>
      <w:sz w:val="26"/>
      <w:szCs w:val="2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0708C4"/>
    <w:pPr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71">
    <w:name w:val="Основной текст (7)_"/>
    <w:basedOn w:val="a0"/>
    <w:link w:val="72"/>
    <w:locked/>
    <w:rsid w:val="000708C4"/>
    <w:rPr>
      <w:rFonts w:ascii="Candara" w:hAnsi="Candara"/>
      <w:sz w:val="9"/>
      <w:szCs w:val="9"/>
      <w:shd w:val="clear" w:color="auto" w:fill="FFFFFF"/>
    </w:rPr>
  </w:style>
  <w:style w:type="character" w:customStyle="1" w:styleId="82">
    <w:name w:val="Основной текст (8)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8">
    <w:name w:val="Основной текст (8)8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87">
    <w:name w:val="Основной текст (8)7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6">
    <w:name w:val="Основной текст (8)6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1"/>
    <w:locked/>
    <w:rsid w:val="000708C4"/>
    <w:rPr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rsid w:val="000708C4"/>
    <w:rPr>
      <w:i/>
      <w:i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708C4"/>
    <w:pPr>
      <w:shd w:val="clear" w:color="auto" w:fill="FFFFFF"/>
      <w:spacing w:after="0" w:line="240" w:lineRule="atLeast"/>
      <w:ind w:firstLine="680"/>
      <w:jc w:val="both"/>
    </w:pPr>
    <w:rPr>
      <w:rFonts w:ascii="Candara" w:hAnsi="Candara"/>
      <w:sz w:val="9"/>
      <w:szCs w:val="9"/>
    </w:rPr>
  </w:style>
  <w:style w:type="paragraph" w:customStyle="1" w:styleId="91">
    <w:name w:val="Основной текст (9)1"/>
    <w:basedOn w:val="a"/>
    <w:link w:val="9"/>
    <w:rsid w:val="000708C4"/>
    <w:pPr>
      <w:shd w:val="clear" w:color="auto" w:fill="FFFFFF"/>
      <w:spacing w:after="0" w:line="576" w:lineRule="exact"/>
      <w:ind w:firstLine="1040"/>
    </w:pPr>
    <w:rPr>
      <w:i/>
      <w:iCs/>
      <w:sz w:val="27"/>
      <w:szCs w:val="27"/>
    </w:rPr>
  </w:style>
  <w:style w:type="table" w:styleId="ac">
    <w:name w:val="Table Grid"/>
    <w:basedOn w:val="a1"/>
    <w:uiPriority w:val="59"/>
    <w:rsid w:val="0093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31145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BD2B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2BA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1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1BC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1B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nhideWhenUsed/>
    <w:rsid w:val="0092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21BCE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921BCE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921BC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921BCE"/>
    <w:rPr>
      <w:rFonts w:ascii="Tahoma" w:hAnsi="Tahoma" w:cs="Tahoma"/>
      <w:sz w:val="16"/>
      <w:szCs w:val="16"/>
    </w:rPr>
  </w:style>
  <w:style w:type="character" w:styleId="af2">
    <w:name w:val="Emphasis"/>
    <w:basedOn w:val="a0"/>
    <w:qFormat/>
    <w:rsid w:val="00921BCE"/>
    <w:rPr>
      <w:i/>
      <w:iCs/>
    </w:rPr>
  </w:style>
  <w:style w:type="paragraph" w:customStyle="1" w:styleId="ConsPlusNormal">
    <w:name w:val="ConsPlusNormal"/>
    <w:next w:val="a"/>
    <w:link w:val="ConsPlusNormal0"/>
    <w:rsid w:val="00921B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921BC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Title"/>
    <w:basedOn w:val="a"/>
    <w:link w:val="af5"/>
    <w:qFormat/>
    <w:rsid w:val="00921BCE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921B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1BC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7356</Words>
  <Characters>41933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25</cp:revision>
  <cp:lastPrinted>2017-11-24T05:04:00Z</cp:lastPrinted>
  <dcterms:created xsi:type="dcterms:W3CDTF">2017-10-30T05:20:00Z</dcterms:created>
  <dcterms:modified xsi:type="dcterms:W3CDTF">2018-01-28T09:52:00Z</dcterms:modified>
</cp:coreProperties>
</file>